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16" w:rsidRPr="0021116D" w:rsidRDefault="00DE320A" w:rsidP="00ED1EE4">
      <w:pPr>
        <w:pStyle w:val="a4"/>
        <w:spacing w:before="120" w:after="0" w:line="288" w:lineRule="auto"/>
        <w:rPr>
          <w:rFonts w:ascii="Times New Roman" w:hAnsi="Times New Roman"/>
          <w:color w:val="000000"/>
        </w:rPr>
      </w:pPr>
      <w:bookmarkStart w:id="0" w:name="_Toc332703720"/>
      <w:bookmarkStart w:id="1" w:name="_Toc395898155"/>
      <w:bookmarkStart w:id="2" w:name="_Toc458161671"/>
      <w:r>
        <w:rPr>
          <w:rFonts w:ascii="Times New Roman" w:hAnsi="Times New Roman" w:hint="eastAsia"/>
          <w:color w:val="000000"/>
        </w:rPr>
        <w:t>关于开展</w:t>
      </w:r>
      <w:r w:rsidR="000C7F16" w:rsidRPr="0021116D">
        <w:rPr>
          <w:rFonts w:ascii="Times New Roman" w:hAnsi="Times New Roman"/>
          <w:color w:val="000000"/>
        </w:rPr>
        <w:t>201</w:t>
      </w:r>
      <w:r w:rsidR="002D581A">
        <w:rPr>
          <w:rFonts w:ascii="Times New Roman" w:hAnsi="Times New Roman" w:hint="eastAsia"/>
          <w:color w:val="000000"/>
        </w:rPr>
        <w:t>7CCDC</w:t>
      </w:r>
      <w:r w:rsidR="002D581A">
        <w:rPr>
          <w:rFonts w:ascii="Times New Roman" w:hAnsi="Times New Roman" w:hint="eastAsia"/>
          <w:color w:val="000000"/>
        </w:rPr>
        <w:t>机器博弈</w:t>
      </w:r>
      <w:r w:rsidR="00515D41" w:rsidRPr="00515D41">
        <w:rPr>
          <w:rFonts w:ascii="Times New Roman" w:hAnsi="Times New Roman"/>
          <w:color w:val="000000"/>
        </w:rPr>
        <w:t>特邀</w:t>
      </w:r>
      <w:r w:rsidR="002D581A">
        <w:rPr>
          <w:rFonts w:ascii="Times New Roman" w:hAnsi="Times New Roman" w:hint="eastAsia"/>
          <w:color w:val="000000"/>
        </w:rPr>
        <w:t>专题学术会</w:t>
      </w:r>
      <w:bookmarkEnd w:id="0"/>
      <w:bookmarkEnd w:id="1"/>
      <w:bookmarkEnd w:id="2"/>
      <w:r>
        <w:rPr>
          <w:rFonts w:ascii="Times New Roman" w:hAnsi="Times New Roman" w:hint="eastAsia"/>
          <w:color w:val="000000"/>
        </w:rPr>
        <w:t>议的通知</w:t>
      </w:r>
    </w:p>
    <w:p w:rsidR="000C7F16" w:rsidRDefault="007E453E" w:rsidP="00ED1EE4">
      <w:pPr>
        <w:spacing w:beforeLines="100" w:before="312" w:line="288" w:lineRule="auto"/>
        <w:ind w:firstLine="480"/>
        <w:rPr>
          <w:sz w:val="24"/>
        </w:rPr>
      </w:pPr>
      <w:r>
        <w:rPr>
          <w:rFonts w:hint="eastAsia"/>
          <w:sz w:val="24"/>
        </w:rPr>
        <w:t>由</w:t>
      </w:r>
      <w:r w:rsidR="00517008">
        <w:rPr>
          <w:rFonts w:hint="eastAsia"/>
          <w:sz w:val="24"/>
        </w:rPr>
        <w:t>中国人工智能学会机器博弈专业委员会向第</w:t>
      </w:r>
      <w:r w:rsidR="00517008">
        <w:rPr>
          <w:rFonts w:hint="eastAsia"/>
          <w:sz w:val="24"/>
        </w:rPr>
        <w:t>29</w:t>
      </w:r>
      <w:r w:rsidR="00517008">
        <w:rPr>
          <w:rFonts w:hint="eastAsia"/>
          <w:sz w:val="24"/>
        </w:rPr>
        <w:t>届中国控制与决策会议</w:t>
      </w:r>
      <w:r w:rsidR="00517008">
        <w:rPr>
          <w:rFonts w:hint="eastAsia"/>
          <w:sz w:val="24"/>
        </w:rPr>
        <w:t>(2017CCDC)</w:t>
      </w:r>
      <w:r w:rsidR="00517008">
        <w:rPr>
          <w:rFonts w:hint="eastAsia"/>
          <w:sz w:val="24"/>
        </w:rPr>
        <w:t>申请的机器博弈</w:t>
      </w:r>
      <w:r w:rsidR="00515D41" w:rsidRPr="00515D41">
        <w:rPr>
          <w:rFonts w:ascii="Verdana" w:eastAsia="微软雅黑" w:hAnsi="Verdana" w:cs="宋体"/>
          <w:color w:val="333333"/>
          <w:kern w:val="0"/>
          <w:szCs w:val="21"/>
        </w:rPr>
        <w:t>特邀</w:t>
      </w:r>
      <w:r w:rsidR="00517008">
        <w:rPr>
          <w:rFonts w:hint="eastAsia"/>
          <w:sz w:val="24"/>
        </w:rPr>
        <w:t>专题分会场会议，</w:t>
      </w:r>
      <w:r>
        <w:rPr>
          <w:rFonts w:hint="eastAsia"/>
          <w:sz w:val="24"/>
        </w:rPr>
        <w:t>定于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日在重庆互联网</w:t>
      </w:r>
      <w:r w:rsidR="000E27DE">
        <w:rPr>
          <w:rFonts w:hint="eastAsia"/>
          <w:sz w:val="24"/>
        </w:rPr>
        <w:t>学院</w:t>
      </w:r>
      <w:r>
        <w:rPr>
          <w:rFonts w:hint="eastAsia"/>
          <w:sz w:val="24"/>
        </w:rPr>
        <w:t>举办，真诚地邀请您及其他作者到会宣读论文并参加学术研讨</w:t>
      </w:r>
      <w:r w:rsidR="00515D41">
        <w:rPr>
          <w:rFonts w:hint="eastAsia"/>
          <w:sz w:val="24"/>
        </w:rPr>
        <w:t>，</w:t>
      </w:r>
      <w:r>
        <w:rPr>
          <w:rFonts w:hint="eastAsia"/>
          <w:sz w:val="24"/>
        </w:rPr>
        <w:t>同时欢迎对本会感兴趣的非论文作者参加会议。现将有关事项通知如下：</w:t>
      </w:r>
    </w:p>
    <w:p w:rsidR="00C23CC0" w:rsidRPr="00C23CC0" w:rsidRDefault="00DE5026" w:rsidP="00ED1EE4">
      <w:pPr>
        <w:pStyle w:val="af0"/>
        <w:numPr>
          <w:ilvl w:val="0"/>
          <w:numId w:val="39"/>
        </w:numPr>
        <w:tabs>
          <w:tab w:val="left" w:pos="4730"/>
        </w:tabs>
        <w:spacing w:beforeLines="50" w:before="156" w:line="288" w:lineRule="auto"/>
        <w:rPr>
          <w:b/>
          <w:sz w:val="24"/>
        </w:rPr>
      </w:pPr>
      <w:r w:rsidRPr="00C23CC0">
        <w:rPr>
          <w:rFonts w:hint="eastAsia"/>
          <w:b/>
          <w:sz w:val="24"/>
        </w:rPr>
        <w:t>学术</w:t>
      </w:r>
      <w:r w:rsidR="007E453E" w:rsidRPr="00C23CC0">
        <w:rPr>
          <w:rFonts w:hint="eastAsia"/>
          <w:b/>
          <w:sz w:val="24"/>
        </w:rPr>
        <w:t>会议内容</w:t>
      </w:r>
    </w:p>
    <w:p w:rsidR="00C23CC0" w:rsidRPr="00FD2310" w:rsidRDefault="00C23CC0" w:rsidP="00FD2310">
      <w:pPr>
        <w:widowControl/>
        <w:spacing w:line="288" w:lineRule="auto"/>
        <w:ind w:firstLineChars="200" w:firstLine="480"/>
        <w:jc w:val="left"/>
        <w:rPr>
          <w:sz w:val="24"/>
        </w:rPr>
      </w:pPr>
      <w:r w:rsidRPr="00FD2310">
        <w:rPr>
          <w:rFonts w:hint="eastAsia"/>
          <w:sz w:val="24"/>
        </w:rPr>
        <w:t>会议</w:t>
      </w:r>
      <w:r w:rsidRPr="00FD2310">
        <w:rPr>
          <w:sz w:val="24"/>
        </w:rPr>
        <w:t>主持人：</w:t>
      </w:r>
      <w:r w:rsidR="00ED1EE4" w:rsidRPr="00FD2310">
        <w:rPr>
          <w:rFonts w:hint="eastAsia"/>
          <w:sz w:val="24"/>
        </w:rPr>
        <w:t>东北大学</w:t>
      </w:r>
      <w:r w:rsidR="00ED1EE4" w:rsidRPr="00FD2310">
        <w:rPr>
          <w:rFonts w:hint="eastAsia"/>
          <w:sz w:val="24"/>
        </w:rPr>
        <w:t xml:space="preserve"> </w:t>
      </w:r>
      <w:r w:rsidRPr="00FD2310">
        <w:rPr>
          <w:sz w:val="24"/>
        </w:rPr>
        <w:t>徐心和</w:t>
      </w:r>
      <w:r w:rsidR="00ED1EE4" w:rsidRPr="00FD2310">
        <w:rPr>
          <w:rFonts w:hint="eastAsia"/>
          <w:sz w:val="24"/>
        </w:rPr>
        <w:t>教授</w:t>
      </w:r>
    </w:p>
    <w:p w:rsidR="00C23CC0" w:rsidRPr="00FD2310" w:rsidRDefault="00C23CC0" w:rsidP="00ED1EE4">
      <w:pPr>
        <w:widowControl/>
        <w:spacing w:line="288" w:lineRule="auto"/>
        <w:ind w:firstLineChars="200" w:firstLine="480"/>
        <w:jc w:val="left"/>
        <w:rPr>
          <w:sz w:val="24"/>
        </w:rPr>
      </w:pPr>
      <w:r w:rsidRPr="00FD2310">
        <w:rPr>
          <w:rFonts w:hint="eastAsia"/>
          <w:sz w:val="24"/>
        </w:rPr>
        <w:t>会议报告：</w:t>
      </w:r>
    </w:p>
    <w:p w:rsidR="00C23CC0" w:rsidRPr="00FD2310" w:rsidRDefault="00C23CC0" w:rsidP="00ED1EE4">
      <w:pPr>
        <w:widowControl/>
        <w:spacing w:line="288" w:lineRule="auto"/>
        <w:ind w:firstLineChars="200" w:firstLine="480"/>
        <w:jc w:val="left"/>
        <w:rPr>
          <w:sz w:val="24"/>
        </w:rPr>
      </w:pPr>
      <w:r w:rsidRPr="00FD2310">
        <w:rPr>
          <w:rFonts w:hint="eastAsia"/>
          <w:sz w:val="24"/>
        </w:rPr>
        <w:t>1</w:t>
      </w:r>
      <w:r w:rsidRPr="00FD2310">
        <w:rPr>
          <w:rFonts w:hint="eastAsia"/>
          <w:sz w:val="24"/>
        </w:rPr>
        <w:t>．</w:t>
      </w:r>
      <w:r w:rsidRPr="00FD2310">
        <w:rPr>
          <w:sz w:val="24"/>
        </w:rPr>
        <w:t>邱虹坤：基于机器博弈的技术融合</w:t>
      </w:r>
    </w:p>
    <w:p w:rsidR="00C23CC0" w:rsidRPr="00FD2310" w:rsidRDefault="00C23CC0" w:rsidP="00ED1EE4">
      <w:pPr>
        <w:widowControl/>
        <w:spacing w:line="288" w:lineRule="auto"/>
        <w:ind w:firstLineChars="200" w:firstLine="480"/>
        <w:jc w:val="left"/>
        <w:rPr>
          <w:sz w:val="24"/>
        </w:rPr>
      </w:pPr>
      <w:r w:rsidRPr="00FD2310">
        <w:rPr>
          <w:rFonts w:hint="eastAsia"/>
          <w:sz w:val="24"/>
        </w:rPr>
        <w:t>2</w:t>
      </w:r>
      <w:r w:rsidRPr="00FD2310">
        <w:rPr>
          <w:rFonts w:hint="eastAsia"/>
          <w:sz w:val="24"/>
        </w:rPr>
        <w:t>．</w:t>
      </w:r>
      <w:r w:rsidRPr="00FD2310">
        <w:rPr>
          <w:sz w:val="24"/>
        </w:rPr>
        <w:t>吕伟华：</w:t>
      </w:r>
      <w:r w:rsidRPr="00FD2310">
        <w:rPr>
          <w:sz w:val="24"/>
        </w:rPr>
        <w:t>UCT</w:t>
      </w:r>
      <w:r w:rsidRPr="00FD2310">
        <w:rPr>
          <w:sz w:val="24"/>
        </w:rPr>
        <w:t>算法在亚</w:t>
      </w:r>
      <w:proofErr w:type="gramStart"/>
      <w:r w:rsidRPr="00FD2310">
        <w:rPr>
          <w:sz w:val="24"/>
        </w:rPr>
        <w:t>马逊棋搜索引擎</w:t>
      </w:r>
      <w:proofErr w:type="gramEnd"/>
      <w:r w:rsidRPr="00FD2310">
        <w:rPr>
          <w:sz w:val="24"/>
        </w:rPr>
        <w:t>中的应用</w:t>
      </w:r>
    </w:p>
    <w:p w:rsidR="00C23CC0" w:rsidRPr="00FD2310" w:rsidRDefault="00C23CC0" w:rsidP="00ED1EE4">
      <w:pPr>
        <w:widowControl/>
        <w:spacing w:line="288" w:lineRule="auto"/>
        <w:ind w:firstLineChars="200" w:firstLine="480"/>
        <w:jc w:val="left"/>
        <w:rPr>
          <w:sz w:val="24"/>
        </w:rPr>
      </w:pPr>
      <w:r w:rsidRPr="00FD2310">
        <w:rPr>
          <w:rFonts w:hint="eastAsia"/>
          <w:sz w:val="24"/>
        </w:rPr>
        <w:t>3</w:t>
      </w:r>
      <w:r w:rsidRPr="00FD2310">
        <w:rPr>
          <w:rFonts w:hint="eastAsia"/>
          <w:sz w:val="24"/>
        </w:rPr>
        <w:t>．</w:t>
      </w:r>
      <w:r w:rsidRPr="00FD2310">
        <w:rPr>
          <w:sz w:val="24"/>
        </w:rPr>
        <w:t>张子阳：</w:t>
      </w:r>
      <w:proofErr w:type="gramStart"/>
      <w:r w:rsidRPr="00FD2310">
        <w:rPr>
          <w:sz w:val="24"/>
        </w:rPr>
        <w:t>不</w:t>
      </w:r>
      <w:proofErr w:type="gramEnd"/>
      <w:r w:rsidRPr="00FD2310">
        <w:rPr>
          <w:sz w:val="24"/>
        </w:rPr>
        <w:t>围棋机器博弈算法的改进与并行优化</w:t>
      </w:r>
    </w:p>
    <w:p w:rsidR="00C23CC0" w:rsidRPr="00FD2310" w:rsidRDefault="00C23CC0" w:rsidP="00ED1EE4">
      <w:pPr>
        <w:widowControl/>
        <w:spacing w:line="288" w:lineRule="auto"/>
        <w:ind w:firstLineChars="200" w:firstLine="480"/>
        <w:jc w:val="left"/>
        <w:rPr>
          <w:sz w:val="24"/>
        </w:rPr>
      </w:pPr>
      <w:r w:rsidRPr="00FD2310">
        <w:rPr>
          <w:rFonts w:hint="eastAsia"/>
          <w:sz w:val="24"/>
        </w:rPr>
        <w:t>4</w:t>
      </w:r>
      <w:r w:rsidRPr="00FD2310">
        <w:rPr>
          <w:rFonts w:hint="eastAsia"/>
          <w:sz w:val="24"/>
        </w:rPr>
        <w:t>．</w:t>
      </w:r>
      <w:r w:rsidRPr="00FD2310">
        <w:rPr>
          <w:sz w:val="24"/>
        </w:rPr>
        <w:t>张浩然：基于</w:t>
      </w:r>
      <w:r w:rsidRPr="00FD2310">
        <w:rPr>
          <w:sz w:val="24"/>
        </w:rPr>
        <w:t>LMS</w:t>
      </w:r>
      <w:r w:rsidRPr="00FD2310">
        <w:rPr>
          <w:sz w:val="24"/>
        </w:rPr>
        <w:t>算法的线性评估函数在苏拉卡尔塔棋中的应用</w:t>
      </w:r>
    </w:p>
    <w:p w:rsidR="00C23CC0" w:rsidRPr="00FD2310" w:rsidRDefault="00C23CC0" w:rsidP="00ED1EE4">
      <w:pPr>
        <w:widowControl/>
        <w:spacing w:line="288" w:lineRule="auto"/>
        <w:ind w:firstLineChars="200" w:firstLine="480"/>
        <w:jc w:val="left"/>
        <w:rPr>
          <w:sz w:val="24"/>
        </w:rPr>
      </w:pPr>
      <w:r w:rsidRPr="00FD2310">
        <w:rPr>
          <w:rFonts w:hint="eastAsia"/>
          <w:sz w:val="24"/>
        </w:rPr>
        <w:t>5</w:t>
      </w:r>
      <w:r w:rsidRPr="00FD2310">
        <w:rPr>
          <w:rFonts w:hint="eastAsia"/>
          <w:sz w:val="24"/>
        </w:rPr>
        <w:t>．</w:t>
      </w:r>
      <w:r w:rsidRPr="00FD2310">
        <w:rPr>
          <w:sz w:val="24"/>
        </w:rPr>
        <w:t>高</w:t>
      </w:r>
      <w:r w:rsidRPr="00FD2310">
        <w:rPr>
          <w:sz w:val="24"/>
        </w:rPr>
        <w:t xml:space="preserve">  </w:t>
      </w:r>
      <w:r w:rsidRPr="00FD2310">
        <w:rPr>
          <w:sz w:val="24"/>
        </w:rPr>
        <w:t>强：一种基于知识的德州扑克博弈系统设计与实现</w:t>
      </w:r>
    </w:p>
    <w:p w:rsidR="00C23CC0" w:rsidRPr="00FD2310" w:rsidRDefault="00C23CC0" w:rsidP="00ED1EE4">
      <w:pPr>
        <w:widowControl/>
        <w:spacing w:line="288" w:lineRule="auto"/>
        <w:ind w:firstLineChars="200" w:firstLine="480"/>
        <w:jc w:val="left"/>
        <w:rPr>
          <w:sz w:val="24"/>
        </w:rPr>
      </w:pPr>
      <w:r w:rsidRPr="00FD2310">
        <w:rPr>
          <w:rFonts w:hint="eastAsia"/>
          <w:sz w:val="24"/>
        </w:rPr>
        <w:t>6</w:t>
      </w:r>
      <w:r w:rsidRPr="00FD2310">
        <w:rPr>
          <w:rFonts w:hint="eastAsia"/>
          <w:sz w:val="24"/>
        </w:rPr>
        <w:t>．</w:t>
      </w:r>
      <w:r w:rsidRPr="00FD2310">
        <w:rPr>
          <w:sz w:val="24"/>
        </w:rPr>
        <w:t>徐心和：深度学习与未来人工智能</w:t>
      </w:r>
    </w:p>
    <w:p w:rsidR="000C7F16" w:rsidRPr="007635A6" w:rsidRDefault="00946E29" w:rsidP="00ED1EE4">
      <w:p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16A3CAD5" wp14:editId="24A90A86">
            <wp:simplePos x="0" y="0"/>
            <wp:positionH relativeFrom="column">
              <wp:posOffset>3418205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3" name="图片 3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F16" w:rsidRPr="007635A6">
        <w:rPr>
          <w:rFonts w:hint="eastAsia"/>
          <w:b/>
          <w:sz w:val="24"/>
        </w:rPr>
        <w:t>二、</w:t>
      </w:r>
      <w:r w:rsidR="000C7F16" w:rsidRPr="007635A6">
        <w:rPr>
          <w:b/>
          <w:sz w:val="24"/>
        </w:rPr>
        <w:t xml:space="preserve"> </w:t>
      </w:r>
      <w:r w:rsidR="000C7F16" w:rsidRPr="007635A6">
        <w:rPr>
          <w:rFonts w:hint="eastAsia"/>
          <w:b/>
          <w:sz w:val="24"/>
        </w:rPr>
        <w:t>时间与地点</w:t>
      </w:r>
      <w:r w:rsidR="007E453E">
        <w:rPr>
          <w:rFonts w:hint="eastAsia"/>
          <w:b/>
          <w:sz w:val="24"/>
        </w:rPr>
        <w:t>安</w:t>
      </w:r>
      <w:r w:rsidR="000C7F16" w:rsidRPr="007635A6">
        <w:rPr>
          <w:rFonts w:hint="eastAsia"/>
          <w:b/>
          <w:sz w:val="24"/>
        </w:rPr>
        <w:t>排</w:t>
      </w:r>
    </w:p>
    <w:p w:rsidR="000C7F16" w:rsidRDefault="00C21A83" w:rsidP="00ED1EE4">
      <w:pPr>
        <w:spacing w:line="288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DE5026">
        <w:rPr>
          <w:rFonts w:hint="eastAsia"/>
          <w:sz w:val="24"/>
        </w:rPr>
        <w:t>会议</w:t>
      </w:r>
      <w:r w:rsidR="007E453E">
        <w:rPr>
          <w:rFonts w:hint="eastAsia"/>
          <w:sz w:val="24"/>
        </w:rPr>
        <w:t>时间：</w:t>
      </w:r>
      <w:r w:rsidR="000E27DE">
        <w:rPr>
          <w:rFonts w:hint="eastAsia"/>
          <w:sz w:val="24"/>
        </w:rPr>
        <w:t>2017</w:t>
      </w:r>
      <w:r w:rsidR="000E27DE">
        <w:rPr>
          <w:rFonts w:hint="eastAsia"/>
          <w:sz w:val="24"/>
        </w:rPr>
        <w:t>年</w:t>
      </w:r>
      <w:r w:rsidR="000E27DE">
        <w:rPr>
          <w:rFonts w:hint="eastAsia"/>
          <w:sz w:val="24"/>
        </w:rPr>
        <w:t>7</w:t>
      </w:r>
      <w:r w:rsidR="000E27DE">
        <w:rPr>
          <w:rFonts w:hint="eastAsia"/>
          <w:sz w:val="24"/>
        </w:rPr>
        <w:t>月</w:t>
      </w:r>
      <w:r w:rsidR="000E27DE">
        <w:rPr>
          <w:rFonts w:hint="eastAsia"/>
          <w:sz w:val="24"/>
        </w:rPr>
        <w:t>2</w:t>
      </w:r>
      <w:r w:rsidR="00683AD4">
        <w:rPr>
          <w:rFonts w:hint="eastAsia"/>
          <w:sz w:val="24"/>
        </w:rPr>
        <w:t>7</w:t>
      </w:r>
      <w:r w:rsidR="000E27DE">
        <w:rPr>
          <w:rFonts w:hint="eastAsia"/>
          <w:sz w:val="24"/>
        </w:rPr>
        <w:t>日，</w:t>
      </w:r>
      <w:r w:rsidR="00DE5026">
        <w:rPr>
          <w:rFonts w:hint="eastAsia"/>
          <w:sz w:val="24"/>
        </w:rPr>
        <w:t>13:</w:t>
      </w:r>
      <w:r w:rsidR="00595FEC">
        <w:rPr>
          <w:rFonts w:hint="eastAsia"/>
          <w:sz w:val="24"/>
        </w:rPr>
        <w:t>3</w:t>
      </w:r>
      <w:bookmarkStart w:id="3" w:name="_GoBack"/>
      <w:bookmarkEnd w:id="3"/>
      <w:r w:rsidR="00DE5026">
        <w:rPr>
          <w:rFonts w:hint="eastAsia"/>
          <w:sz w:val="24"/>
        </w:rPr>
        <w:t>0~16</w:t>
      </w:r>
      <w:r w:rsidR="000E27DE">
        <w:rPr>
          <w:rFonts w:hint="eastAsia"/>
          <w:sz w:val="24"/>
        </w:rPr>
        <w:t>:</w:t>
      </w:r>
      <w:r w:rsidR="00DE5026">
        <w:rPr>
          <w:rFonts w:hint="eastAsia"/>
          <w:sz w:val="24"/>
        </w:rPr>
        <w:t>3</w:t>
      </w:r>
      <w:r w:rsidR="000E27DE">
        <w:rPr>
          <w:rFonts w:hint="eastAsia"/>
          <w:sz w:val="24"/>
        </w:rPr>
        <w:t>0</w:t>
      </w:r>
      <w:r w:rsidR="00863B3F">
        <w:rPr>
          <w:rFonts w:hint="eastAsia"/>
          <w:sz w:val="24"/>
        </w:rPr>
        <w:t>。</w:t>
      </w:r>
    </w:p>
    <w:p w:rsidR="007E453E" w:rsidRDefault="00C21A83" w:rsidP="00ED1EE4">
      <w:pPr>
        <w:spacing w:line="288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DE5026">
        <w:rPr>
          <w:rFonts w:hint="eastAsia"/>
          <w:sz w:val="24"/>
        </w:rPr>
        <w:t>会议</w:t>
      </w:r>
      <w:r w:rsidR="007E453E">
        <w:rPr>
          <w:rFonts w:hint="eastAsia"/>
          <w:sz w:val="24"/>
        </w:rPr>
        <w:t>地点；重庆互联网学院。</w:t>
      </w:r>
    </w:p>
    <w:p w:rsidR="007E453E" w:rsidRDefault="00C21A83" w:rsidP="00ED1EE4">
      <w:pPr>
        <w:spacing w:line="288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DE5026">
        <w:rPr>
          <w:rFonts w:hint="eastAsia"/>
          <w:sz w:val="24"/>
        </w:rPr>
        <w:t>会议</w:t>
      </w:r>
      <w:r w:rsidR="007E453E">
        <w:rPr>
          <w:rFonts w:hint="eastAsia"/>
          <w:sz w:val="24"/>
        </w:rPr>
        <w:t>注册：</w:t>
      </w:r>
      <w:r w:rsidR="00DE5026">
        <w:rPr>
          <w:rFonts w:hint="eastAsia"/>
          <w:sz w:val="24"/>
        </w:rPr>
        <w:t>论文作者</w:t>
      </w:r>
      <w:r w:rsidR="005153FB">
        <w:rPr>
          <w:rFonts w:hint="eastAsia"/>
          <w:sz w:val="24"/>
        </w:rPr>
        <w:t>已</w:t>
      </w:r>
      <w:r w:rsidR="007E453E">
        <w:rPr>
          <w:rFonts w:hint="eastAsia"/>
          <w:sz w:val="24"/>
        </w:rPr>
        <w:t>提前交纳论文注册费，</w:t>
      </w:r>
      <w:r w:rsidR="00DE5026">
        <w:rPr>
          <w:rFonts w:hint="eastAsia"/>
          <w:sz w:val="24"/>
        </w:rPr>
        <w:t>非论文作者不需交纳注册费，</w:t>
      </w:r>
      <w:r w:rsidR="007E453E">
        <w:rPr>
          <w:rFonts w:hint="eastAsia"/>
          <w:sz w:val="24"/>
        </w:rPr>
        <w:t>会议期间食宿自理。</w:t>
      </w:r>
    </w:p>
    <w:p w:rsidR="007E453E" w:rsidRDefault="007E453E" w:rsidP="00ED1EE4">
      <w:pPr>
        <w:spacing w:line="288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温馨提示：本次会议与</w:t>
      </w:r>
      <w:r>
        <w:rPr>
          <w:rFonts w:hint="eastAsia"/>
          <w:sz w:val="24"/>
        </w:rPr>
        <w:t>2017</w:t>
      </w:r>
      <w:r w:rsidR="0075527B">
        <w:rPr>
          <w:rFonts w:hint="eastAsia"/>
          <w:sz w:val="24"/>
        </w:rPr>
        <w:t>年</w:t>
      </w:r>
      <w:r>
        <w:rPr>
          <w:rFonts w:hint="eastAsia"/>
          <w:sz w:val="24"/>
        </w:rPr>
        <w:t>中国大学生计算机博弈大赛暨第十一届中国计算机博弈锦</w:t>
      </w:r>
      <w:r w:rsidR="004C2F85">
        <w:rPr>
          <w:rFonts w:hint="eastAsia"/>
          <w:sz w:val="24"/>
        </w:rPr>
        <w:t>标赛同期举行。</w:t>
      </w:r>
      <w:r w:rsidR="0075527B">
        <w:rPr>
          <w:rFonts w:hint="eastAsia"/>
          <w:sz w:val="24"/>
        </w:rPr>
        <w:t>请参会人员</w:t>
      </w:r>
      <w:r w:rsidR="00361862">
        <w:rPr>
          <w:rFonts w:hint="eastAsia"/>
          <w:sz w:val="24"/>
        </w:rPr>
        <w:t>注意报到时</w:t>
      </w:r>
      <w:r w:rsidR="00AA27D4">
        <w:rPr>
          <w:rFonts w:hint="eastAsia"/>
          <w:sz w:val="24"/>
        </w:rPr>
        <w:t>发放</w:t>
      </w:r>
      <w:r w:rsidR="00361862">
        <w:rPr>
          <w:rFonts w:hint="eastAsia"/>
          <w:sz w:val="24"/>
        </w:rPr>
        <w:t>的详细日程。</w:t>
      </w:r>
    </w:p>
    <w:p w:rsidR="007E453E" w:rsidRPr="00111EE8" w:rsidRDefault="00946E29" w:rsidP="00ED1EE4">
      <w:pPr>
        <w:pStyle w:val="af0"/>
        <w:numPr>
          <w:ilvl w:val="0"/>
          <w:numId w:val="38"/>
        </w:numPr>
        <w:spacing w:beforeLines="50" w:before="156" w:line="288" w:lineRule="auto"/>
        <w:rPr>
          <w:b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0405728D" wp14:editId="600843B8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1" name="图片 11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3E" w:rsidRPr="00111EE8">
        <w:rPr>
          <w:rFonts w:hint="eastAsia"/>
          <w:b/>
          <w:sz w:val="24"/>
        </w:rPr>
        <w:t>交通指南</w:t>
      </w:r>
    </w:p>
    <w:p w:rsidR="00EA520D" w:rsidRDefault="00EA520D" w:rsidP="00ED1EE4">
      <w:pPr>
        <w:spacing w:line="288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重庆</w:t>
      </w:r>
      <w:r>
        <w:rPr>
          <w:b/>
          <w:sz w:val="24"/>
        </w:rPr>
        <w:t>北站</w:t>
      </w:r>
      <w:r w:rsidR="005101CB">
        <w:rPr>
          <w:rFonts w:hint="eastAsia"/>
          <w:b/>
          <w:sz w:val="24"/>
        </w:rPr>
        <w:t>或</w:t>
      </w:r>
      <w:r w:rsidR="000A6AF7">
        <w:rPr>
          <w:rFonts w:hint="eastAsia"/>
          <w:b/>
          <w:sz w:val="24"/>
        </w:rPr>
        <w:t>重庆江北机场</w:t>
      </w:r>
      <w:r>
        <w:rPr>
          <w:b/>
          <w:sz w:val="24"/>
        </w:rPr>
        <w:t>——</w:t>
      </w:r>
      <w:r>
        <w:rPr>
          <w:rFonts w:hint="eastAsia"/>
          <w:b/>
          <w:sz w:val="24"/>
        </w:rPr>
        <w:t>重庆互联网学院</w:t>
      </w:r>
    </w:p>
    <w:p w:rsidR="000A6AF7" w:rsidRPr="004D10D5" w:rsidRDefault="000A6AF7" w:rsidP="000A6AF7">
      <w:pPr>
        <w:spacing w:line="288" w:lineRule="auto"/>
        <w:ind w:firstLineChars="200" w:firstLine="480"/>
        <w:rPr>
          <w:sz w:val="24"/>
        </w:rPr>
      </w:pPr>
      <w:r w:rsidRPr="004D10D5">
        <w:rPr>
          <w:noProof/>
          <w:sz w:val="24"/>
        </w:rPr>
        <w:drawing>
          <wp:anchor distT="0" distB="0" distL="114300" distR="114300" simplePos="0" relativeHeight="251693056" behindDoc="1" locked="0" layoutInCell="1" allowOverlap="1" wp14:anchorId="2391F3BB" wp14:editId="31400C19">
            <wp:simplePos x="0" y="0"/>
            <wp:positionH relativeFrom="column">
              <wp:posOffset>3418205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" name="图片 2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0D5">
        <w:rPr>
          <w:noProof/>
          <w:sz w:val="24"/>
        </w:rPr>
        <w:drawing>
          <wp:anchor distT="0" distB="0" distL="114300" distR="114300" simplePos="0" relativeHeight="251692032" behindDoc="1" locked="0" layoutInCell="1" allowOverlap="1" wp14:anchorId="011CF9A5" wp14:editId="4FA1EB42">
            <wp:simplePos x="0" y="0"/>
            <wp:positionH relativeFrom="column">
              <wp:posOffset>3418205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" name="图片 1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0D5">
        <w:rPr>
          <w:sz w:val="24"/>
        </w:rPr>
        <w:t>乘坐地铁</w:t>
      </w:r>
      <w:r w:rsidRPr="004D10D5">
        <w:rPr>
          <w:rFonts w:hint="eastAsia"/>
          <w:sz w:val="24"/>
        </w:rPr>
        <w:t>3</w:t>
      </w:r>
      <w:r w:rsidRPr="004D10D5">
        <w:rPr>
          <w:sz w:val="24"/>
        </w:rPr>
        <w:t>号线，从</w:t>
      </w:r>
      <w:r w:rsidRPr="004D10D5">
        <w:rPr>
          <w:rFonts w:hint="eastAsia"/>
          <w:sz w:val="24"/>
        </w:rPr>
        <w:t>重庆机场</w:t>
      </w:r>
      <w:r w:rsidRPr="004D10D5">
        <w:rPr>
          <w:sz w:val="24"/>
        </w:rPr>
        <w:t>——</w:t>
      </w:r>
      <w:r w:rsidRPr="004D10D5">
        <w:rPr>
          <w:rFonts w:hint="eastAsia"/>
          <w:sz w:val="24"/>
        </w:rPr>
        <w:t>红旗河沟</w:t>
      </w:r>
      <w:r w:rsidRPr="004D10D5">
        <w:rPr>
          <w:sz w:val="24"/>
        </w:rPr>
        <w:t>站，</w:t>
      </w:r>
      <w:r w:rsidRPr="004D10D5">
        <w:rPr>
          <w:rFonts w:hint="eastAsia"/>
          <w:sz w:val="24"/>
        </w:rPr>
        <w:t>转</w:t>
      </w:r>
      <w:r w:rsidRPr="004D10D5">
        <w:rPr>
          <w:sz w:val="24"/>
        </w:rPr>
        <w:t>乘地铁</w:t>
      </w:r>
      <w:r w:rsidRPr="004D10D5">
        <w:rPr>
          <w:rFonts w:hint="eastAsia"/>
          <w:sz w:val="24"/>
        </w:rPr>
        <w:t>6</w:t>
      </w:r>
      <w:r w:rsidRPr="004D10D5">
        <w:rPr>
          <w:sz w:val="24"/>
        </w:rPr>
        <w:t>号线</w:t>
      </w:r>
      <w:r w:rsidRPr="004D10D5">
        <w:rPr>
          <w:rFonts w:hint="eastAsia"/>
          <w:sz w:val="24"/>
        </w:rPr>
        <w:t>大竹林站，</w:t>
      </w:r>
      <w:r w:rsidRPr="004D10D5">
        <w:rPr>
          <w:sz w:val="24"/>
        </w:rPr>
        <w:t>时间</w:t>
      </w:r>
      <w:r w:rsidRPr="004D10D5">
        <w:rPr>
          <w:rFonts w:hint="eastAsia"/>
          <w:sz w:val="24"/>
        </w:rPr>
        <w:t>30</w:t>
      </w:r>
      <w:r w:rsidRPr="004D10D5">
        <w:rPr>
          <w:sz w:val="24"/>
        </w:rPr>
        <w:t>分钟左右</w:t>
      </w:r>
      <w:r w:rsidRPr="004D10D5">
        <w:rPr>
          <w:rFonts w:hint="eastAsia"/>
          <w:sz w:val="24"/>
        </w:rPr>
        <w:t>，车费</w:t>
      </w:r>
      <w:r w:rsidRPr="004D10D5">
        <w:rPr>
          <w:rFonts w:hint="eastAsia"/>
          <w:sz w:val="24"/>
        </w:rPr>
        <w:t>8</w:t>
      </w:r>
      <w:r w:rsidRPr="004D10D5">
        <w:rPr>
          <w:rFonts w:hint="eastAsia"/>
          <w:sz w:val="24"/>
        </w:rPr>
        <w:t>元以内，再步行</w:t>
      </w:r>
      <w:r w:rsidRPr="004D10D5">
        <w:rPr>
          <w:rFonts w:hint="eastAsia"/>
          <w:sz w:val="24"/>
        </w:rPr>
        <w:t>1.9</w:t>
      </w:r>
      <w:r w:rsidRPr="004D10D5">
        <w:rPr>
          <w:rFonts w:hint="eastAsia"/>
          <w:sz w:val="24"/>
        </w:rPr>
        <w:t>公里到达重庆互联网学院</w:t>
      </w:r>
      <w:r w:rsidRPr="004D10D5">
        <w:rPr>
          <w:sz w:val="24"/>
        </w:rPr>
        <w:t>。</w:t>
      </w:r>
      <w:r w:rsidR="00663DB0" w:rsidRPr="004D10D5">
        <w:rPr>
          <w:rFonts w:hint="eastAsia"/>
          <w:sz w:val="24"/>
        </w:rPr>
        <w:t>直接从火车站打车，约</w:t>
      </w:r>
      <w:r w:rsidR="00663DB0" w:rsidRPr="004D10D5">
        <w:rPr>
          <w:rFonts w:hint="eastAsia"/>
          <w:sz w:val="24"/>
        </w:rPr>
        <w:t>10</w:t>
      </w:r>
      <w:r w:rsidR="00663DB0" w:rsidRPr="004D10D5">
        <w:rPr>
          <w:rFonts w:hint="eastAsia"/>
          <w:sz w:val="24"/>
        </w:rPr>
        <w:t>公里，费用</w:t>
      </w:r>
      <w:r w:rsidR="00663DB0" w:rsidRPr="004D10D5">
        <w:rPr>
          <w:rFonts w:hint="eastAsia"/>
          <w:sz w:val="24"/>
        </w:rPr>
        <w:t>30</w:t>
      </w:r>
      <w:r w:rsidR="00663DB0" w:rsidRPr="004D10D5">
        <w:rPr>
          <w:rFonts w:hint="eastAsia"/>
          <w:sz w:val="24"/>
        </w:rPr>
        <w:t>元左右；</w:t>
      </w:r>
      <w:r w:rsidRPr="004D10D5">
        <w:rPr>
          <w:rFonts w:hint="eastAsia"/>
          <w:sz w:val="24"/>
        </w:rPr>
        <w:t>直接从机场打车，</w:t>
      </w:r>
      <w:r w:rsidR="005153FB" w:rsidRPr="004D10D5">
        <w:rPr>
          <w:rFonts w:hint="eastAsia"/>
          <w:sz w:val="24"/>
        </w:rPr>
        <w:t>约</w:t>
      </w:r>
      <w:r w:rsidRPr="004D10D5">
        <w:rPr>
          <w:rFonts w:hint="eastAsia"/>
          <w:sz w:val="24"/>
        </w:rPr>
        <w:t>30</w:t>
      </w:r>
      <w:r w:rsidRPr="004D10D5">
        <w:rPr>
          <w:rFonts w:hint="eastAsia"/>
          <w:sz w:val="24"/>
        </w:rPr>
        <w:t>公里，费用</w:t>
      </w:r>
      <w:r w:rsidRPr="004D10D5">
        <w:rPr>
          <w:rFonts w:hint="eastAsia"/>
          <w:sz w:val="24"/>
        </w:rPr>
        <w:t>60</w:t>
      </w:r>
      <w:r w:rsidRPr="004D10D5">
        <w:rPr>
          <w:rFonts w:hint="eastAsia"/>
          <w:sz w:val="24"/>
        </w:rPr>
        <w:t>元左右。</w:t>
      </w:r>
    </w:p>
    <w:p w:rsidR="00283D65" w:rsidRPr="004D10D5" w:rsidRDefault="00946E29" w:rsidP="00ED1EE4">
      <w:pPr>
        <w:spacing w:line="288" w:lineRule="auto"/>
        <w:ind w:firstLineChars="200" w:firstLine="480"/>
        <w:rPr>
          <w:sz w:val="24"/>
        </w:rPr>
      </w:pPr>
      <w:r w:rsidRPr="004D10D5">
        <w:rPr>
          <w:noProof/>
          <w:sz w:val="24"/>
        </w:rPr>
        <w:drawing>
          <wp:anchor distT="0" distB="0" distL="114300" distR="114300" simplePos="0" relativeHeight="251689984" behindDoc="1" locked="0" layoutInCell="1" allowOverlap="1" wp14:anchorId="11CB2549" wp14:editId="39622C73">
            <wp:simplePos x="0" y="0"/>
            <wp:positionH relativeFrom="column">
              <wp:posOffset>3418840</wp:posOffset>
            </wp:positionH>
            <wp:positionV relativeFrom="paragraph">
              <wp:posOffset>269240</wp:posOffset>
            </wp:positionV>
            <wp:extent cx="1515110" cy="1515110"/>
            <wp:effectExtent l="0" t="0" r="8890" b="8890"/>
            <wp:wrapNone/>
            <wp:docPr id="32" name="图片 32" descr="C:\Users\wangyaji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yajie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0D5">
        <w:rPr>
          <w:rFonts w:hint="eastAsia"/>
          <w:noProof/>
          <w:sz w:val="24"/>
        </w:rPr>
        <w:drawing>
          <wp:anchor distT="0" distB="0" distL="114300" distR="114300" simplePos="0" relativeHeight="251667456" behindDoc="1" locked="0" layoutInCell="1" allowOverlap="1" wp14:anchorId="065003D5" wp14:editId="46AFC3DE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0" name="图片 10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0D5">
        <w:rPr>
          <w:rFonts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 wp14:anchorId="5FF9EC0B" wp14:editId="11E15E61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9" name="图片 9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0D5">
        <w:rPr>
          <w:rFonts w:hint="eastAs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0DEE76CC" wp14:editId="1050357F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8" name="图片 8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0D5">
        <w:rPr>
          <w:rFonts w:hint="eastAsia"/>
          <w:noProof/>
          <w:sz w:val="24"/>
        </w:rPr>
        <w:drawing>
          <wp:anchor distT="0" distB="0" distL="114300" distR="114300" simplePos="0" relativeHeight="251664384" behindDoc="1" locked="0" layoutInCell="1" allowOverlap="1" wp14:anchorId="70210441" wp14:editId="3DAD1784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7" name="图片 7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0D5">
        <w:rPr>
          <w:rFonts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 wp14:anchorId="346BFDFE" wp14:editId="2DFBC75A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6" name="图片 6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0D5">
        <w:rPr>
          <w:rFonts w:hint="eastAs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F1B8583" wp14:editId="4DDDC6CF">
            <wp:simplePos x="0" y="0"/>
            <wp:positionH relativeFrom="column">
              <wp:posOffset>3418205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5" name="图片 5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D65" w:rsidRPr="004D10D5">
        <w:rPr>
          <w:rFonts w:hint="eastAsia"/>
          <w:sz w:val="24"/>
        </w:rPr>
        <w:t>其它信息详见网站：</w:t>
      </w:r>
      <w:r w:rsidR="00A14AA6" w:rsidRPr="00A14AA6">
        <w:rPr>
          <w:rFonts w:hint="eastAsia"/>
          <w:sz w:val="24"/>
        </w:rPr>
        <w:t>http://comutergames.caai.cn/</w:t>
      </w:r>
      <w:r w:rsidR="00A14AA6">
        <w:rPr>
          <w:rFonts w:hint="eastAsia"/>
          <w:sz w:val="24"/>
        </w:rPr>
        <w:t>。</w:t>
      </w:r>
    </w:p>
    <w:p w:rsidR="00700A98" w:rsidRPr="00A14AA6" w:rsidRDefault="00700A98" w:rsidP="00EA520D">
      <w:pPr>
        <w:spacing w:line="360" w:lineRule="auto"/>
        <w:ind w:firstLineChars="200" w:firstLine="480"/>
        <w:rPr>
          <w:sz w:val="24"/>
        </w:rPr>
      </w:pPr>
    </w:p>
    <w:p w:rsidR="000C7F16" w:rsidRDefault="000C7F16" w:rsidP="00700A98">
      <w:pPr>
        <w:spacing w:line="312" w:lineRule="auto"/>
        <w:ind w:firstLineChars="1850" w:firstLine="4440"/>
        <w:rPr>
          <w:sz w:val="24"/>
        </w:rPr>
      </w:pPr>
      <w:r w:rsidRPr="00871B28">
        <w:rPr>
          <w:rFonts w:hint="eastAsia"/>
          <w:sz w:val="24"/>
        </w:rPr>
        <w:t>中国人工智能学会机器博弈专业委员会</w:t>
      </w:r>
    </w:p>
    <w:p w:rsidR="00946E29" w:rsidRDefault="007B5918" w:rsidP="00946E29">
      <w:pPr>
        <w:spacing w:line="312" w:lineRule="auto"/>
        <w:ind w:firstLineChars="1850" w:firstLine="4440"/>
        <w:rPr>
          <w:sz w:val="24"/>
        </w:rPr>
      </w:pPr>
      <w:r>
        <w:rPr>
          <w:rFonts w:hint="eastAsia"/>
          <w:sz w:val="24"/>
        </w:rPr>
        <w:t>全国大学生计算机博弈大赛组委会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代章</w:t>
      </w:r>
      <w:r>
        <w:rPr>
          <w:rFonts w:hint="eastAsia"/>
          <w:sz w:val="24"/>
        </w:rPr>
        <w:t>)</w:t>
      </w:r>
    </w:p>
    <w:p w:rsidR="00946E29" w:rsidRPr="00700A98" w:rsidRDefault="000C7F16" w:rsidP="00946E29">
      <w:pPr>
        <w:spacing w:line="312" w:lineRule="auto"/>
        <w:ind w:firstLineChars="2250" w:firstLine="5400"/>
        <w:rPr>
          <w:sz w:val="24"/>
        </w:rPr>
      </w:pPr>
      <w:r w:rsidRPr="00871B28">
        <w:rPr>
          <w:sz w:val="24"/>
        </w:rPr>
        <w:t>201</w:t>
      </w:r>
      <w:r w:rsidR="00361862">
        <w:rPr>
          <w:rFonts w:hint="eastAsia"/>
          <w:sz w:val="24"/>
        </w:rPr>
        <w:t>7</w:t>
      </w:r>
      <w:r w:rsidRPr="00871B28">
        <w:rPr>
          <w:rFonts w:hint="eastAsia"/>
          <w:sz w:val="24"/>
        </w:rPr>
        <w:t>年</w:t>
      </w:r>
      <w:r w:rsidR="00361862">
        <w:rPr>
          <w:rFonts w:hint="eastAsia"/>
          <w:sz w:val="24"/>
        </w:rPr>
        <w:t>6</w:t>
      </w:r>
      <w:r w:rsidRPr="00871B28">
        <w:rPr>
          <w:rFonts w:hint="eastAsia"/>
          <w:sz w:val="24"/>
        </w:rPr>
        <w:t>月</w:t>
      </w:r>
      <w:r w:rsidR="00361862">
        <w:rPr>
          <w:rFonts w:hint="eastAsia"/>
          <w:sz w:val="24"/>
        </w:rPr>
        <w:t>19</w:t>
      </w:r>
      <w:r w:rsidR="00946E29">
        <w:rPr>
          <w:noProof/>
          <w:sz w:val="24"/>
        </w:rPr>
        <w:drawing>
          <wp:anchor distT="0" distB="0" distL="114300" distR="114300" simplePos="0" relativeHeight="251688960" behindDoc="1" locked="0" layoutInCell="1" allowOverlap="1" wp14:anchorId="7440E522" wp14:editId="78A3419C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31" name="图片 31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87936" behindDoc="1" locked="0" layoutInCell="1" allowOverlap="1" wp14:anchorId="2A18EC0B" wp14:editId="19242AE7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30" name="图片 30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86912" behindDoc="1" locked="0" layoutInCell="1" allowOverlap="1" wp14:anchorId="1B8EAFA5" wp14:editId="4BF50A9B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9" name="图片 29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85888" behindDoc="1" locked="0" layoutInCell="1" allowOverlap="1" wp14:anchorId="12A4C8F5" wp14:editId="56BE2104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8" name="图片 28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84864" behindDoc="1" locked="0" layoutInCell="1" allowOverlap="1" wp14:anchorId="57057144" wp14:editId="06D71D3E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7" name="图片 27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83840" behindDoc="1" locked="0" layoutInCell="1" allowOverlap="1" wp14:anchorId="05897758" wp14:editId="05B417B4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6" name="图片 26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82816" behindDoc="1" locked="0" layoutInCell="1" allowOverlap="1" wp14:anchorId="68FE18B9" wp14:editId="77076438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5" name="图片 25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81792" behindDoc="1" locked="0" layoutInCell="1" allowOverlap="1" wp14:anchorId="719CB193" wp14:editId="23555090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4" name="图片 24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80768" behindDoc="1" locked="0" layoutInCell="1" allowOverlap="1" wp14:anchorId="1B00570B" wp14:editId="7717F358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3" name="图片 23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9744" behindDoc="1" locked="0" layoutInCell="1" allowOverlap="1" wp14:anchorId="6CDF7991" wp14:editId="5447A098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2" name="图片 22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8720" behindDoc="1" locked="0" layoutInCell="1" allowOverlap="1" wp14:anchorId="5AE8B6DE" wp14:editId="2CBC3FB6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1" name="图片 21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7696" behindDoc="1" locked="0" layoutInCell="1" allowOverlap="1" wp14:anchorId="4CE4F385" wp14:editId="065F1D52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20" name="图片 20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6672" behindDoc="1" locked="0" layoutInCell="1" allowOverlap="1" wp14:anchorId="09F48AC4" wp14:editId="057C289F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9" name="图片 19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5648" behindDoc="1" locked="0" layoutInCell="1" allowOverlap="1" wp14:anchorId="072EFDB5" wp14:editId="30C7C718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8" name="图片 18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4624" behindDoc="1" locked="0" layoutInCell="1" allowOverlap="1" wp14:anchorId="7B2DC25A" wp14:editId="2585E059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7" name="图片 17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3600" behindDoc="1" locked="0" layoutInCell="1" allowOverlap="1" wp14:anchorId="1BFC6E28" wp14:editId="3E1AB45F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6" name="图片 16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2576" behindDoc="1" locked="0" layoutInCell="1" allowOverlap="1" wp14:anchorId="21867110" wp14:editId="3DAC3067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5" name="图片 15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11C9C519" wp14:editId="049B1638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4" name="图片 14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70528" behindDoc="1" locked="0" layoutInCell="1" allowOverlap="1" wp14:anchorId="4CB0166B" wp14:editId="1A58E9EE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3" name="图片 13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29"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601307E1" wp14:editId="55223A53">
            <wp:simplePos x="0" y="0"/>
            <wp:positionH relativeFrom="column">
              <wp:posOffset>1412875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2" name="图片 12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E29" w:rsidRPr="00700A98" w:rsidSect="00F2072B">
      <w:footerReference w:type="default" r:id="rId10"/>
      <w:pgSz w:w="11906" w:h="16838"/>
      <w:pgMar w:top="1440" w:right="991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14" w:rsidRDefault="00F70C14">
      <w:r>
        <w:separator/>
      </w:r>
    </w:p>
  </w:endnote>
  <w:endnote w:type="continuationSeparator" w:id="0">
    <w:p w:rsidR="00F70C14" w:rsidRDefault="00F7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7E" w:rsidRDefault="00207F7E">
    <w:pPr>
      <w:pStyle w:val="a3"/>
      <w:jc w:val="center"/>
    </w:pPr>
  </w:p>
  <w:p w:rsidR="00207F7E" w:rsidRDefault="00207F7E" w:rsidP="001662B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14" w:rsidRDefault="00F70C14">
      <w:r>
        <w:separator/>
      </w:r>
    </w:p>
  </w:footnote>
  <w:footnote w:type="continuationSeparator" w:id="0">
    <w:p w:rsidR="00F70C14" w:rsidRDefault="00F7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5"/>
    <w:multiLevelType w:val="multilevel"/>
    <w:tmpl w:val="36DAAB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0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ascii="宋体" w:hAnsi="宋体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D"/>
    <w:multiLevelType w:val="multilevel"/>
    <w:tmpl w:val="9A649B74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20"/>
    <w:multiLevelType w:val="multilevel"/>
    <w:tmpl w:val="1456712C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22"/>
    <w:multiLevelType w:val="multilevel"/>
    <w:tmpl w:val="1494E43E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0000023"/>
    <w:multiLevelType w:val="multilevel"/>
    <w:tmpl w:val="5EB0F9F4"/>
    <w:lvl w:ilvl="0">
      <w:start w:val="1"/>
      <w:numFmt w:val="decimal"/>
      <w:lvlText w:val="%1．"/>
      <w:lvlJc w:val="left"/>
      <w:pPr>
        <w:ind w:left="562" w:hanging="420"/>
      </w:pPr>
      <w:rPr>
        <w:rFonts w:ascii="Times New Roman" w:eastAsia="宋体" w:hAnsi="Times New Roman" w:cs="Times New Roman"/>
        <w:b w:val="0"/>
      </w:rPr>
    </w:lvl>
    <w:lvl w:ilvl="1">
      <w:start w:val="3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008469EB"/>
    <w:multiLevelType w:val="hybridMultilevel"/>
    <w:tmpl w:val="9A181902"/>
    <w:lvl w:ilvl="0" w:tplc="7D42D9C2">
      <w:start w:val="1"/>
      <w:numFmt w:val="japaneseCounting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9C63F4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C78CAAC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1054BF3"/>
    <w:multiLevelType w:val="hybridMultilevel"/>
    <w:tmpl w:val="DD42C5FC"/>
    <w:lvl w:ilvl="0" w:tplc="7F28A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6C85D35"/>
    <w:multiLevelType w:val="hybridMultilevel"/>
    <w:tmpl w:val="38A0D0C8"/>
    <w:lvl w:ilvl="0" w:tplc="5E425DB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D5B1EEE"/>
    <w:multiLevelType w:val="multilevel"/>
    <w:tmpl w:val="EEEE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0FBA0785"/>
    <w:multiLevelType w:val="multilevel"/>
    <w:tmpl w:val="000000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114A6D9F"/>
    <w:multiLevelType w:val="hybridMultilevel"/>
    <w:tmpl w:val="80ACCE9A"/>
    <w:lvl w:ilvl="0" w:tplc="049C38E8">
      <w:start w:val="1"/>
      <w:numFmt w:val="japaneseCounting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57B336E"/>
    <w:multiLevelType w:val="hybridMultilevel"/>
    <w:tmpl w:val="50646B9E"/>
    <w:lvl w:ilvl="0" w:tplc="095ED18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D5A3684"/>
    <w:multiLevelType w:val="multilevel"/>
    <w:tmpl w:val="EEEE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>
    <w:nsid w:val="1FEC4DAF"/>
    <w:multiLevelType w:val="multilevel"/>
    <w:tmpl w:val="EEEE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>
    <w:nsid w:val="208F3FF5"/>
    <w:multiLevelType w:val="multilevel"/>
    <w:tmpl w:val="EEEE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1">
    <w:nsid w:val="21C707B6"/>
    <w:multiLevelType w:val="multilevel"/>
    <w:tmpl w:val="000000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258A4BCD"/>
    <w:multiLevelType w:val="hybridMultilevel"/>
    <w:tmpl w:val="038A0478"/>
    <w:lvl w:ilvl="0" w:tplc="A724B3CA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8DF345B"/>
    <w:multiLevelType w:val="multilevel"/>
    <w:tmpl w:val="000000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2D276B1F"/>
    <w:multiLevelType w:val="hybridMultilevel"/>
    <w:tmpl w:val="D1DC9474"/>
    <w:lvl w:ilvl="0" w:tplc="8E60696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A947FC1"/>
    <w:multiLevelType w:val="hybridMultilevel"/>
    <w:tmpl w:val="B0F432D2"/>
    <w:lvl w:ilvl="0" w:tplc="F9C4673A">
      <w:start w:val="1"/>
      <w:numFmt w:val="decimal"/>
      <w:lvlText w:val="%1．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0EE2F52"/>
    <w:multiLevelType w:val="multilevel"/>
    <w:tmpl w:val="000000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16040D4"/>
    <w:multiLevelType w:val="hybridMultilevel"/>
    <w:tmpl w:val="E384D488"/>
    <w:lvl w:ilvl="0" w:tplc="45343AE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44FC3CAB"/>
    <w:multiLevelType w:val="multilevel"/>
    <w:tmpl w:val="000000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4A86E3F"/>
    <w:multiLevelType w:val="multilevel"/>
    <w:tmpl w:val="EEEE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0">
    <w:nsid w:val="56043092"/>
    <w:multiLevelType w:val="multilevel"/>
    <w:tmpl w:val="EEEE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>
    <w:nsid w:val="57B04771"/>
    <w:multiLevelType w:val="hybridMultilevel"/>
    <w:tmpl w:val="D2C203C4"/>
    <w:lvl w:ilvl="0" w:tplc="0E16E744">
      <w:start w:val="3"/>
      <w:numFmt w:val="japaneseCounting"/>
      <w:lvlText w:val="（%1）"/>
      <w:lvlJc w:val="left"/>
      <w:pPr>
        <w:ind w:left="765" w:hanging="765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8EA4E13"/>
    <w:multiLevelType w:val="hybridMultilevel"/>
    <w:tmpl w:val="5D62CE5A"/>
    <w:lvl w:ilvl="0" w:tplc="5D16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9D1FF6"/>
    <w:multiLevelType w:val="hybridMultilevel"/>
    <w:tmpl w:val="821874CE"/>
    <w:lvl w:ilvl="0" w:tplc="1E200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66F923AE"/>
    <w:multiLevelType w:val="hybridMultilevel"/>
    <w:tmpl w:val="0494F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C802B56"/>
    <w:multiLevelType w:val="hybridMultilevel"/>
    <w:tmpl w:val="1CCE5DB0"/>
    <w:lvl w:ilvl="0" w:tplc="412CAC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F206739"/>
    <w:multiLevelType w:val="hybridMultilevel"/>
    <w:tmpl w:val="CBFE8364"/>
    <w:lvl w:ilvl="0" w:tplc="3CCEF800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1C26BA4"/>
    <w:multiLevelType w:val="multilevel"/>
    <w:tmpl w:val="4030C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8">
    <w:nsid w:val="72421015"/>
    <w:multiLevelType w:val="multilevel"/>
    <w:tmpl w:val="EEEE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37"/>
  </w:num>
  <w:num w:numId="13">
    <w:abstractNumId w:val="11"/>
  </w:num>
  <w:num w:numId="14">
    <w:abstractNumId w:val="14"/>
  </w:num>
  <w:num w:numId="15">
    <w:abstractNumId w:val="38"/>
  </w:num>
  <w:num w:numId="16">
    <w:abstractNumId w:val="19"/>
  </w:num>
  <w:num w:numId="17">
    <w:abstractNumId w:val="30"/>
  </w:num>
  <w:num w:numId="18">
    <w:abstractNumId w:val="18"/>
  </w:num>
  <w:num w:numId="19">
    <w:abstractNumId w:val="29"/>
  </w:num>
  <w:num w:numId="20">
    <w:abstractNumId w:val="15"/>
  </w:num>
  <w:num w:numId="21">
    <w:abstractNumId w:val="23"/>
  </w:num>
  <w:num w:numId="22">
    <w:abstractNumId w:val="21"/>
  </w:num>
  <w:num w:numId="23">
    <w:abstractNumId w:val="28"/>
  </w:num>
  <w:num w:numId="24">
    <w:abstractNumId w:val="26"/>
  </w:num>
  <w:num w:numId="25">
    <w:abstractNumId w:val="32"/>
  </w:num>
  <w:num w:numId="26">
    <w:abstractNumId w:val="33"/>
  </w:num>
  <w:num w:numId="27">
    <w:abstractNumId w:val="31"/>
  </w:num>
  <w:num w:numId="28">
    <w:abstractNumId w:val="35"/>
  </w:num>
  <w:num w:numId="29">
    <w:abstractNumId w:val="16"/>
  </w:num>
  <w:num w:numId="30">
    <w:abstractNumId w:val="27"/>
  </w:num>
  <w:num w:numId="31">
    <w:abstractNumId w:val="25"/>
  </w:num>
  <w:num w:numId="32">
    <w:abstractNumId w:val="20"/>
  </w:num>
  <w:num w:numId="33">
    <w:abstractNumId w:val="34"/>
  </w:num>
  <w:num w:numId="34">
    <w:abstractNumId w:val="12"/>
  </w:num>
  <w:num w:numId="35">
    <w:abstractNumId w:val="36"/>
  </w:num>
  <w:num w:numId="36">
    <w:abstractNumId w:val="13"/>
  </w:num>
  <w:num w:numId="37">
    <w:abstractNumId w:val="24"/>
  </w:num>
  <w:num w:numId="38">
    <w:abstractNumId w:val="22"/>
  </w:num>
  <w:num w:numId="3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660"/>
    <w:rsid w:val="00006B07"/>
    <w:rsid w:val="00006CDA"/>
    <w:rsid w:val="000078A3"/>
    <w:rsid w:val="00010F51"/>
    <w:rsid w:val="000120B7"/>
    <w:rsid w:val="00012C00"/>
    <w:rsid w:val="000133D3"/>
    <w:rsid w:val="0001368C"/>
    <w:rsid w:val="00013952"/>
    <w:rsid w:val="00014858"/>
    <w:rsid w:val="000148E0"/>
    <w:rsid w:val="000167CD"/>
    <w:rsid w:val="00024B6C"/>
    <w:rsid w:val="00024C36"/>
    <w:rsid w:val="00024EED"/>
    <w:rsid w:val="0002639A"/>
    <w:rsid w:val="000279B0"/>
    <w:rsid w:val="00027E2B"/>
    <w:rsid w:val="00030671"/>
    <w:rsid w:val="00031201"/>
    <w:rsid w:val="00034EAF"/>
    <w:rsid w:val="000357E3"/>
    <w:rsid w:val="00036BD8"/>
    <w:rsid w:val="000375E4"/>
    <w:rsid w:val="00040B87"/>
    <w:rsid w:val="00040C05"/>
    <w:rsid w:val="000420A6"/>
    <w:rsid w:val="00044BCB"/>
    <w:rsid w:val="00044D4F"/>
    <w:rsid w:val="00046097"/>
    <w:rsid w:val="000512C8"/>
    <w:rsid w:val="0005250C"/>
    <w:rsid w:val="00053FFF"/>
    <w:rsid w:val="0005498C"/>
    <w:rsid w:val="00054A79"/>
    <w:rsid w:val="00055344"/>
    <w:rsid w:val="00055A28"/>
    <w:rsid w:val="00056B06"/>
    <w:rsid w:val="000570A4"/>
    <w:rsid w:val="00057F0F"/>
    <w:rsid w:val="000621A2"/>
    <w:rsid w:val="00062A6C"/>
    <w:rsid w:val="0006356B"/>
    <w:rsid w:val="00064E88"/>
    <w:rsid w:val="00066D67"/>
    <w:rsid w:val="000716CA"/>
    <w:rsid w:val="00071B48"/>
    <w:rsid w:val="00072043"/>
    <w:rsid w:val="00072A3D"/>
    <w:rsid w:val="00073303"/>
    <w:rsid w:val="0007567D"/>
    <w:rsid w:val="00076087"/>
    <w:rsid w:val="000821E8"/>
    <w:rsid w:val="00084BE8"/>
    <w:rsid w:val="00084D6D"/>
    <w:rsid w:val="00084DA7"/>
    <w:rsid w:val="00086CD3"/>
    <w:rsid w:val="0009005E"/>
    <w:rsid w:val="000911F1"/>
    <w:rsid w:val="00091BF2"/>
    <w:rsid w:val="000937CD"/>
    <w:rsid w:val="00093AD6"/>
    <w:rsid w:val="000946DC"/>
    <w:rsid w:val="000950B9"/>
    <w:rsid w:val="00095581"/>
    <w:rsid w:val="00095AAB"/>
    <w:rsid w:val="00097379"/>
    <w:rsid w:val="00097FF1"/>
    <w:rsid w:val="000A01AE"/>
    <w:rsid w:val="000A0B4C"/>
    <w:rsid w:val="000A21F5"/>
    <w:rsid w:val="000A36E7"/>
    <w:rsid w:val="000A37FD"/>
    <w:rsid w:val="000A4476"/>
    <w:rsid w:val="000A4657"/>
    <w:rsid w:val="000A6AF7"/>
    <w:rsid w:val="000A7931"/>
    <w:rsid w:val="000B203E"/>
    <w:rsid w:val="000B2248"/>
    <w:rsid w:val="000B22DD"/>
    <w:rsid w:val="000B2761"/>
    <w:rsid w:val="000B3127"/>
    <w:rsid w:val="000B34C6"/>
    <w:rsid w:val="000B4DE4"/>
    <w:rsid w:val="000B4E6A"/>
    <w:rsid w:val="000B501D"/>
    <w:rsid w:val="000B7B1E"/>
    <w:rsid w:val="000C0A28"/>
    <w:rsid w:val="000C1644"/>
    <w:rsid w:val="000C1E0C"/>
    <w:rsid w:val="000C37D8"/>
    <w:rsid w:val="000C4ABA"/>
    <w:rsid w:val="000C59B4"/>
    <w:rsid w:val="000C6D06"/>
    <w:rsid w:val="000C7F16"/>
    <w:rsid w:val="000D04D2"/>
    <w:rsid w:val="000D0B02"/>
    <w:rsid w:val="000D2E98"/>
    <w:rsid w:val="000D4D4A"/>
    <w:rsid w:val="000D4EA2"/>
    <w:rsid w:val="000D559F"/>
    <w:rsid w:val="000D71C5"/>
    <w:rsid w:val="000D71FA"/>
    <w:rsid w:val="000E1526"/>
    <w:rsid w:val="000E2037"/>
    <w:rsid w:val="000E27DE"/>
    <w:rsid w:val="000E30B5"/>
    <w:rsid w:val="000E38D0"/>
    <w:rsid w:val="000E399E"/>
    <w:rsid w:val="000E4444"/>
    <w:rsid w:val="000E55B3"/>
    <w:rsid w:val="000E5A9B"/>
    <w:rsid w:val="000E5B45"/>
    <w:rsid w:val="000E62F6"/>
    <w:rsid w:val="000E6CC6"/>
    <w:rsid w:val="000E7AF7"/>
    <w:rsid w:val="000F0702"/>
    <w:rsid w:val="000F0CEA"/>
    <w:rsid w:val="000F0F71"/>
    <w:rsid w:val="000F6181"/>
    <w:rsid w:val="00101E0F"/>
    <w:rsid w:val="00102FC5"/>
    <w:rsid w:val="00103493"/>
    <w:rsid w:val="00106198"/>
    <w:rsid w:val="001065DA"/>
    <w:rsid w:val="00107520"/>
    <w:rsid w:val="00107A8A"/>
    <w:rsid w:val="001111CE"/>
    <w:rsid w:val="00111BB0"/>
    <w:rsid w:val="00111E74"/>
    <w:rsid w:val="00111EE8"/>
    <w:rsid w:val="00113129"/>
    <w:rsid w:val="001133E4"/>
    <w:rsid w:val="0011401A"/>
    <w:rsid w:val="001142D9"/>
    <w:rsid w:val="00116919"/>
    <w:rsid w:val="00116A6F"/>
    <w:rsid w:val="0012079C"/>
    <w:rsid w:val="00121F2F"/>
    <w:rsid w:val="001221E7"/>
    <w:rsid w:val="00123AF9"/>
    <w:rsid w:val="00125791"/>
    <w:rsid w:val="00132151"/>
    <w:rsid w:val="00132710"/>
    <w:rsid w:val="00136B56"/>
    <w:rsid w:val="00137CF3"/>
    <w:rsid w:val="00140705"/>
    <w:rsid w:val="001409C5"/>
    <w:rsid w:val="00141B59"/>
    <w:rsid w:val="00142B4C"/>
    <w:rsid w:val="00142ED8"/>
    <w:rsid w:val="0014661F"/>
    <w:rsid w:val="00146F2E"/>
    <w:rsid w:val="00151419"/>
    <w:rsid w:val="00152146"/>
    <w:rsid w:val="001539EE"/>
    <w:rsid w:val="00154317"/>
    <w:rsid w:val="0015438A"/>
    <w:rsid w:val="00154795"/>
    <w:rsid w:val="00154E82"/>
    <w:rsid w:val="00155645"/>
    <w:rsid w:val="0015602E"/>
    <w:rsid w:val="00161261"/>
    <w:rsid w:val="00161463"/>
    <w:rsid w:val="001617CF"/>
    <w:rsid w:val="00161ADC"/>
    <w:rsid w:val="00163818"/>
    <w:rsid w:val="00164125"/>
    <w:rsid w:val="00164964"/>
    <w:rsid w:val="00164FE9"/>
    <w:rsid w:val="00165A26"/>
    <w:rsid w:val="00165FE9"/>
    <w:rsid w:val="001662BA"/>
    <w:rsid w:val="00167767"/>
    <w:rsid w:val="00171F6B"/>
    <w:rsid w:val="00172A27"/>
    <w:rsid w:val="00172D10"/>
    <w:rsid w:val="00174022"/>
    <w:rsid w:val="00174D8B"/>
    <w:rsid w:val="00180C8B"/>
    <w:rsid w:val="00181222"/>
    <w:rsid w:val="00181B95"/>
    <w:rsid w:val="00182619"/>
    <w:rsid w:val="00183315"/>
    <w:rsid w:val="00186194"/>
    <w:rsid w:val="0018633B"/>
    <w:rsid w:val="001901AA"/>
    <w:rsid w:val="0019125A"/>
    <w:rsid w:val="001922DD"/>
    <w:rsid w:val="00192A37"/>
    <w:rsid w:val="00192E49"/>
    <w:rsid w:val="00192EC8"/>
    <w:rsid w:val="001931BE"/>
    <w:rsid w:val="00194660"/>
    <w:rsid w:val="001A3C7B"/>
    <w:rsid w:val="001A3EC1"/>
    <w:rsid w:val="001A465E"/>
    <w:rsid w:val="001A5824"/>
    <w:rsid w:val="001A5DE2"/>
    <w:rsid w:val="001A78F9"/>
    <w:rsid w:val="001B0011"/>
    <w:rsid w:val="001B3334"/>
    <w:rsid w:val="001B3468"/>
    <w:rsid w:val="001B3BA6"/>
    <w:rsid w:val="001B7729"/>
    <w:rsid w:val="001C05C0"/>
    <w:rsid w:val="001C0963"/>
    <w:rsid w:val="001C5669"/>
    <w:rsid w:val="001C6A27"/>
    <w:rsid w:val="001C7457"/>
    <w:rsid w:val="001C7E5E"/>
    <w:rsid w:val="001D061B"/>
    <w:rsid w:val="001D0D2A"/>
    <w:rsid w:val="001D3164"/>
    <w:rsid w:val="001D3BA8"/>
    <w:rsid w:val="001D4FDF"/>
    <w:rsid w:val="001D5FF7"/>
    <w:rsid w:val="001D67C6"/>
    <w:rsid w:val="001D798E"/>
    <w:rsid w:val="001E0126"/>
    <w:rsid w:val="001E0C54"/>
    <w:rsid w:val="001E1091"/>
    <w:rsid w:val="001E33A9"/>
    <w:rsid w:val="001E3715"/>
    <w:rsid w:val="001E4722"/>
    <w:rsid w:val="001E535A"/>
    <w:rsid w:val="001E669E"/>
    <w:rsid w:val="001F2B3B"/>
    <w:rsid w:val="001F3D68"/>
    <w:rsid w:val="001F55F6"/>
    <w:rsid w:val="001F57AB"/>
    <w:rsid w:val="001F5FA8"/>
    <w:rsid w:val="001F7657"/>
    <w:rsid w:val="001F7EDE"/>
    <w:rsid w:val="00201B3C"/>
    <w:rsid w:val="00204E2A"/>
    <w:rsid w:val="0020675F"/>
    <w:rsid w:val="00207BFB"/>
    <w:rsid w:val="00207F7E"/>
    <w:rsid w:val="00210144"/>
    <w:rsid w:val="002101D8"/>
    <w:rsid w:val="0021116D"/>
    <w:rsid w:val="002113FE"/>
    <w:rsid w:val="002114C0"/>
    <w:rsid w:val="00211DEC"/>
    <w:rsid w:val="002133B8"/>
    <w:rsid w:val="00213868"/>
    <w:rsid w:val="00214D5B"/>
    <w:rsid w:val="002159D3"/>
    <w:rsid w:val="002160C7"/>
    <w:rsid w:val="00217210"/>
    <w:rsid w:val="0022037B"/>
    <w:rsid w:val="00222463"/>
    <w:rsid w:val="00222AF5"/>
    <w:rsid w:val="00222B41"/>
    <w:rsid w:val="00222B9F"/>
    <w:rsid w:val="00222FBA"/>
    <w:rsid w:val="002231FD"/>
    <w:rsid w:val="0022348F"/>
    <w:rsid w:val="00226696"/>
    <w:rsid w:val="00230B58"/>
    <w:rsid w:val="002327B5"/>
    <w:rsid w:val="00232BD1"/>
    <w:rsid w:val="00233D2F"/>
    <w:rsid w:val="002347C5"/>
    <w:rsid w:val="0023493F"/>
    <w:rsid w:val="0023669F"/>
    <w:rsid w:val="00240963"/>
    <w:rsid w:val="00240BC7"/>
    <w:rsid w:val="0024385B"/>
    <w:rsid w:val="00243929"/>
    <w:rsid w:val="00243A78"/>
    <w:rsid w:val="00244C27"/>
    <w:rsid w:val="0024531B"/>
    <w:rsid w:val="0024582F"/>
    <w:rsid w:val="0024633A"/>
    <w:rsid w:val="00250518"/>
    <w:rsid w:val="0025241E"/>
    <w:rsid w:val="002548A3"/>
    <w:rsid w:val="00256888"/>
    <w:rsid w:val="00256BC6"/>
    <w:rsid w:val="0025766F"/>
    <w:rsid w:val="00257ABF"/>
    <w:rsid w:val="002601C3"/>
    <w:rsid w:val="00262299"/>
    <w:rsid w:val="00263350"/>
    <w:rsid w:val="00263A93"/>
    <w:rsid w:val="00263F8B"/>
    <w:rsid w:val="0026408E"/>
    <w:rsid w:val="002640FF"/>
    <w:rsid w:val="0026480A"/>
    <w:rsid w:val="002675F8"/>
    <w:rsid w:val="002706EB"/>
    <w:rsid w:val="00272AF8"/>
    <w:rsid w:val="00273DA3"/>
    <w:rsid w:val="002743B8"/>
    <w:rsid w:val="002755FA"/>
    <w:rsid w:val="00280F39"/>
    <w:rsid w:val="00283212"/>
    <w:rsid w:val="00283D65"/>
    <w:rsid w:val="00283F40"/>
    <w:rsid w:val="002853AD"/>
    <w:rsid w:val="0028553B"/>
    <w:rsid w:val="002857D4"/>
    <w:rsid w:val="0028743A"/>
    <w:rsid w:val="00291E4A"/>
    <w:rsid w:val="00291E5D"/>
    <w:rsid w:val="002941C6"/>
    <w:rsid w:val="002A1031"/>
    <w:rsid w:val="002A1F97"/>
    <w:rsid w:val="002A3038"/>
    <w:rsid w:val="002B1EA3"/>
    <w:rsid w:val="002B226F"/>
    <w:rsid w:val="002B233D"/>
    <w:rsid w:val="002B41C3"/>
    <w:rsid w:val="002B4ACB"/>
    <w:rsid w:val="002B5717"/>
    <w:rsid w:val="002B7944"/>
    <w:rsid w:val="002C0A89"/>
    <w:rsid w:val="002C3D89"/>
    <w:rsid w:val="002C477C"/>
    <w:rsid w:val="002C5D74"/>
    <w:rsid w:val="002D1046"/>
    <w:rsid w:val="002D13C4"/>
    <w:rsid w:val="002D4889"/>
    <w:rsid w:val="002D52E2"/>
    <w:rsid w:val="002D581A"/>
    <w:rsid w:val="002D74CA"/>
    <w:rsid w:val="002E0236"/>
    <w:rsid w:val="002E0305"/>
    <w:rsid w:val="002E047F"/>
    <w:rsid w:val="002E1BF1"/>
    <w:rsid w:val="002E4145"/>
    <w:rsid w:val="002E4B76"/>
    <w:rsid w:val="002E4E81"/>
    <w:rsid w:val="002E53BD"/>
    <w:rsid w:val="002E79D2"/>
    <w:rsid w:val="002E7D67"/>
    <w:rsid w:val="002F0D04"/>
    <w:rsid w:val="002F333D"/>
    <w:rsid w:val="002F48A0"/>
    <w:rsid w:val="002F5E10"/>
    <w:rsid w:val="00301FCD"/>
    <w:rsid w:val="00303354"/>
    <w:rsid w:val="00304013"/>
    <w:rsid w:val="0030407B"/>
    <w:rsid w:val="003046FC"/>
    <w:rsid w:val="00304CE1"/>
    <w:rsid w:val="00307338"/>
    <w:rsid w:val="003101F7"/>
    <w:rsid w:val="003123D8"/>
    <w:rsid w:val="0031327D"/>
    <w:rsid w:val="003137C7"/>
    <w:rsid w:val="00313D14"/>
    <w:rsid w:val="003156C7"/>
    <w:rsid w:val="00321524"/>
    <w:rsid w:val="00321CE0"/>
    <w:rsid w:val="00322E17"/>
    <w:rsid w:val="00322FD8"/>
    <w:rsid w:val="00323613"/>
    <w:rsid w:val="0032538C"/>
    <w:rsid w:val="00327F2D"/>
    <w:rsid w:val="003325F2"/>
    <w:rsid w:val="00334790"/>
    <w:rsid w:val="003349A3"/>
    <w:rsid w:val="00340AFE"/>
    <w:rsid w:val="00340CB3"/>
    <w:rsid w:val="003415E3"/>
    <w:rsid w:val="00342A8F"/>
    <w:rsid w:val="00343911"/>
    <w:rsid w:val="00345360"/>
    <w:rsid w:val="00346251"/>
    <w:rsid w:val="003462BE"/>
    <w:rsid w:val="0035113E"/>
    <w:rsid w:val="0035630B"/>
    <w:rsid w:val="00356E49"/>
    <w:rsid w:val="00356EA4"/>
    <w:rsid w:val="00357B42"/>
    <w:rsid w:val="00360D50"/>
    <w:rsid w:val="00361862"/>
    <w:rsid w:val="003632EC"/>
    <w:rsid w:val="00365192"/>
    <w:rsid w:val="00367660"/>
    <w:rsid w:val="00367DAD"/>
    <w:rsid w:val="003710C4"/>
    <w:rsid w:val="00371AE3"/>
    <w:rsid w:val="003724E9"/>
    <w:rsid w:val="003774F8"/>
    <w:rsid w:val="003803F8"/>
    <w:rsid w:val="00381D01"/>
    <w:rsid w:val="0038264F"/>
    <w:rsid w:val="0038354B"/>
    <w:rsid w:val="00383DE0"/>
    <w:rsid w:val="00384FF8"/>
    <w:rsid w:val="0038560C"/>
    <w:rsid w:val="0038625D"/>
    <w:rsid w:val="003863BB"/>
    <w:rsid w:val="00387346"/>
    <w:rsid w:val="00390A85"/>
    <w:rsid w:val="0039249B"/>
    <w:rsid w:val="0039331C"/>
    <w:rsid w:val="0039343A"/>
    <w:rsid w:val="00393689"/>
    <w:rsid w:val="0039500A"/>
    <w:rsid w:val="003957BE"/>
    <w:rsid w:val="003959CF"/>
    <w:rsid w:val="003965F2"/>
    <w:rsid w:val="00396C5B"/>
    <w:rsid w:val="00396EA5"/>
    <w:rsid w:val="003A03B5"/>
    <w:rsid w:val="003A067E"/>
    <w:rsid w:val="003A0993"/>
    <w:rsid w:val="003A1871"/>
    <w:rsid w:val="003A35E4"/>
    <w:rsid w:val="003A4449"/>
    <w:rsid w:val="003A465C"/>
    <w:rsid w:val="003A5453"/>
    <w:rsid w:val="003A564D"/>
    <w:rsid w:val="003A6A2B"/>
    <w:rsid w:val="003B35D1"/>
    <w:rsid w:val="003B3A12"/>
    <w:rsid w:val="003B3F6E"/>
    <w:rsid w:val="003B684C"/>
    <w:rsid w:val="003B78B1"/>
    <w:rsid w:val="003C483C"/>
    <w:rsid w:val="003C53BC"/>
    <w:rsid w:val="003C5B22"/>
    <w:rsid w:val="003C5D93"/>
    <w:rsid w:val="003C6329"/>
    <w:rsid w:val="003C6784"/>
    <w:rsid w:val="003C7A3D"/>
    <w:rsid w:val="003D5752"/>
    <w:rsid w:val="003D59EB"/>
    <w:rsid w:val="003D6AEE"/>
    <w:rsid w:val="003E015F"/>
    <w:rsid w:val="003E0339"/>
    <w:rsid w:val="003E1353"/>
    <w:rsid w:val="003E1961"/>
    <w:rsid w:val="003E1DC4"/>
    <w:rsid w:val="003E3D26"/>
    <w:rsid w:val="003E3F42"/>
    <w:rsid w:val="003E4E63"/>
    <w:rsid w:val="003E5193"/>
    <w:rsid w:val="003E5FAB"/>
    <w:rsid w:val="003F0E1C"/>
    <w:rsid w:val="003F1741"/>
    <w:rsid w:val="003F1B92"/>
    <w:rsid w:val="003F1C3B"/>
    <w:rsid w:val="003F1F50"/>
    <w:rsid w:val="003F2624"/>
    <w:rsid w:val="003F323D"/>
    <w:rsid w:val="003F4D01"/>
    <w:rsid w:val="003F5C28"/>
    <w:rsid w:val="003F6080"/>
    <w:rsid w:val="00400FE6"/>
    <w:rsid w:val="004012BC"/>
    <w:rsid w:val="0040206C"/>
    <w:rsid w:val="00402909"/>
    <w:rsid w:val="00404854"/>
    <w:rsid w:val="00404920"/>
    <w:rsid w:val="004049FB"/>
    <w:rsid w:val="004054CD"/>
    <w:rsid w:val="00406945"/>
    <w:rsid w:val="00411D87"/>
    <w:rsid w:val="004121CE"/>
    <w:rsid w:val="004137B3"/>
    <w:rsid w:val="004152A5"/>
    <w:rsid w:val="00417A5A"/>
    <w:rsid w:val="004237AD"/>
    <w:rsid w:val="004241F7"/>
    <w:rsid w:val="00424767"/>
    <w:rsid w:val="0042592D"/>
    <w:rsid w:val="00431898"/>
    <w:rsid w:val="00432E6B"/>
    <w:rsid w:val="00432FC0"/>
    <w:rsid w:val="004333B0"/>
    <w:rsid w:val="00433C57"/>
    <w:rsid w:val="00433DC7"/>
    <w:rsid w:val="00434F41"/>
    <w:rsid w:val="00436794"/>
    <w:rsid w:val="00440AFD"/>
    <w:rsid w:val="004424BB"/>
    <w:rsid w:val="004428C9"/>
    <w:rsid w:val="00443848"/>
    <w:rsid w:val="004447F6"/>
    <w:rsid w:val="00445320"/>
    <w:rsid w:val="00445C05"/>
    <w:rsid w:val="00445CA0"/>
    <w:rsid w:val="004504A5"/>
    <w:rsid w:val="00450C58"/>
    <w:rsid w:val="00450E0F"/>
    <w:rsid w:val="00452CB4"/>
    <w:rsid w:val="00453A25"/>
    <w:rsid w:val="00453AE6"/>
    <w:rsid w:val="00454D10"/>
    <w:rsid w:val="00454D20"/>
    <w:rsid w:val="00455427"/>
    <w:rsid w:val="00455F52"/>
    <w:rsid w:val="00462D56"/>
    <w:rsid w:val="00463216"/>
    <w:rsid w:val="00464BFF"/>
    <w:rsid w:val="00464F9F"/>
    <w:rsid w:val="0046735E"/>
    <w:rsid w:val="00470A0A"/>
    <w:rsid w:val="0047150A"/>
    <w:rsid w:val="00473777"/>
    <w:rsid w:val="00474DF3"/>
    <w:rsid w:val="0047565F"/>
    <w:rsid w:val="004761BD"/>
    <w:rsid w:val="004774C6"/>
    <w:rsid w:val="00480501"/>
    <w:rsid w:val="004813E7"/>
    <w:rsid w:val="00481A2C"/>
    <w:rsid w:val="00482836"/>
    <w:rsid w:val="004833DA"/>
    <w:rsid w:val="004853D1"/>
    <w:rsid w:val="004862F8"/>
    <w:rsid w:val="00487592"/>
    <w:rsid w:val="00487D7B"/>
    <w:rsid w:val="00490074"/>
    <w:rsid w:val="00490A92"/>
    <w:rsid w:val="004929CC"/>
    <w:rsid w:val="0049302A"/>
    <w:rsid w:val="0049634C"/>
    <w:rsid w:val="004969EA"/>
    <w:rsid w:val="00496A5A"/>
    <w:rsid w:val="00497BEE"/>
    <w:rsid w:val="004A2AE0"/>
    <w:rsid w:val="004A2C5D"/>
    <w:rsid w:val="004B2938"/>
    <w:rsid w:val="004B3885"/>
    <w:rsid w:val="004B48DE"/>
    <w:rsid w:val="004B5010"/>
    <w:rsid w:val="004C0B7E"/>
    <w:rsid w:val="004C14CD"/>
    <w:rsid w:val="004C1AB4"/>
    <w:rsid w:val="004C268E"/>
    <w:rsid w:val="004C2B87"/>
    <w:rsid w:val="004C2F85"/>
    <w:rsid w:val="004C3273"/>
    <w:rsid w:val="004C3355"/>
    <w:rsid w:val="004C3487"/>
    <w:rsid w:val="004C34AB"/>
    <w:rsid w:val="004C632C"/>
    <w:rsid w:val="004D0C9C"/>
    <w:rsid w:val="004D10D5"/>
    <w:rsid w:val="004D2651"/>
    <w:rsid w:val="004D2F69"/>
    <w:rsid w:val="004D366D"/>
    <w:rsid w:val="004D40D6"/>
    <w:rsid w:val="004D4890"/>
    <w:rsid w:val="004D5BEA"/>
    <w:rsid w:val="004D7B03"/>
    <w:rsid w:val="004D7DB4"/>
    <w:rsid w:val="004E1955"/>
    <w:rsid w:val="004E31AA"/>
    <w:rsid w:val="004E35F5"/>
    <w:rsid w:val="004E36BB"/>
    <w:rsid w:val="004E3852"/>
    <w:rsid w:val="004E46F7"/>
    <w:rsid w:val="004E523B"/>
    <w:rsid w:val="004E58E2"/>
    <w:rsid w:val="004E59E0"/>
    <w:rsid w:val="004E686C"/>
    <w:rsid w:val="004E701D"/>
    <w:rsid w:val="004F251B"/>
    <w:rsid w:val="004F3D01"/>
    <w:rsid w:val="004F4F3C"/>
    <w:rsid w:val="004F543D"/>
    <w:rsid w:val="004F582A"/>
    <w:rsid w:val="004F7B5C"/>
    <w:rsid w:val="00501484"/>
    <w:rsid w:val="005019BD"/>
    <w:rsid w:val="00502ACF"/>
    <w:rsid w:val="005032A0"/>
    <w:rsid w:val="00503C83"/>
    <w:rsid w:val="00505247"/>
    <w:rsid w:val="00507CA0"/>
    <w:rsid w:val="005101CB"/>
    <w:rsid w:val="0051116A"/>
    <w:rsid w:val="00511D90"/>
    <w:rsid w:val="00512A9B"/>
    <w:rsid w:val="0051331F"/>
    <w:rsid w:val="005138AF"/>
    <w:rsid w:val="00513CC8"/>
    <w:rsid w:val="00514669"/>
    <w:rsid w:val="005153FB"/>
    <w:rsid w:val="00515501"/>
    <w:rsid w:val="005159C1"/>
    <w:rsid w:val="00515BB4"/>
    <w:rsid w:val="00515D41"/>
    <w:rsid w:val="00517008"/>
    <w:rsid w:val="00520161"/>
    <w:rsid w:val="0052047B"/>
    <w:rsid w:val="00521758"/>
    <w:rsid w:val="005226EA"/>
    <w:rsid w:val="005234EE"/>
    <w:rsid w:val="00525077"/>
    <w:rsid w:val="00531B5B"/>
    <w:rsid w:val="00532A4C"/>
    <w:rsid w:val="00533C51"/>
    <w:rsid w:val="0053474C"/>
    <w:rsid w:val="0053499D"/>
    <w:rsid w:val="0053722B"/>
    <w:rsid w:val="00537720"/>
    <w:rsid w:val="00541494"/>
    <w:rsid w:val="00543687"/>
    <w:rsid w:val="0054500A"/>
    <w:rsid w:val="00545185"/>
    <w:rsid w:val="00550891"/>
    <w:rsid w:val="00550B9B"/>
    <w:rsid w:val="00551425"/>
    <w:rsid w:val="0055156B"/>
    <w:rsid w:val="00552B45"/>
    <w:rsid w:val="00552EC5"/>
    <w:rsid w:val="005540F1"/>
    <w:rsid w:val="00554825"/>
    <w:rsid w:val="005552A1"/>
    <w:rsid w:val="00555FA0"/>
    <w:rsid w:val="005601E7"/>
    <w:rsid w:val="0056093B"/>
    <w:rsid w:val="005616CA"/>
    <w:rsid w:val="00561988"/>
    <w:rsid w:val="005647C8"/>
    <w:rsid w:val="00564A55"/>
    <w:rsid w:val="005677FD"/>
    <w:rsid w:val="005701EC"/>
    <w:rsid w:val="00571084"/>
    <w:rsid w:val="00571597"/>
    <w:rsid w:val="005728DB"/>
    <w:rsid w:val="00572EE2"/>
    <w:rsid w:val="00573243"/>
    <w:rsid w:val="00574425"/>
    <w:rsid w:val="00576831"/>
    <w:rsid w:val="00577391"/>
    <w:rsid w:val="005773E9"/>
    <w:rsid w:val="00577D45"/>
    <w:rsid w:val="00580C31"/>
    <w:rsid w:val="00580CCC"/>
    <w:rsid w:val="0058236A"/>
    <w:rsid w:val="0058285A"/>
    <w:rsid w:val="00582D0B"/>
    <w:rsid w:val="005847CC"/>
    <w:rsid w:val="005863B1"/>
    <w:rsid w:val="00591724"/>
    <w:rsid w:val="00592F56"/>
    <w:rsid w:val="0059318A"/>
    <w:rsid w:val="0059373B"/>
    <w:rsid w:val="005940E7"/>
    <w:rsid w:val="00595FEC"/>
    <w:rsid w:val="00596CD0"/>
    <w:rsid w:val="005A0178"/>
    <w:rsid w:val="005A0B29"/>
    <w:rsid w:val="005A0E80"/>
    <w:rsid w:val="005A2F77"/>
    <w:rsid w:val="005A6007"/>
    <w:rsid w:val="005A7DE2"/>
    <w:rsid w:val="005B002C"/>
    <w:rsid w:val="005B02C4"/>
    <w:rsid w:val="005B2C76"/>
    <w:rsid w:val="005B54E3"/>
    <w:rsid w:val="005B5572"/>
    <w:rsid w:val="005B6586"/>
    <w:rsid w:val="005C12E2"/>
    <w:rsid w:val="005C1371"/>
    <w:rsid w:val="005C302A"/>
    <w:rsid w:val="005C5309"/>
    <w:rsid w:val="005C6131"/>
    <w:rsid w:val="005C67BF"/>
    <w:rsid w:val="005C70A7"/>
    <w:rsid w:val="005D1170"/>
    <w:rsid w:val="005D2D00"/>
    <w:rsid w:val="005D4DFF"/>
    <w:rsid w:val="005D63D7"/>
    <w:rsid w:val="005D767B"/>
    <w:rsid w:val="005D7D23"/>
    <w:rsid w:val="005E2ABF"/>
    <w:rsid w:val="005E3164"/>
    <w:rsid w:val="005E34C0"/>
    <w:rsid w:val="005E361B"/>
    <w:rsid w:val="005E428E"/>
    <w:rsid w:val="005E4A7B"/>
    <w:rsid w:val="005E5A71"/>
    <w:rsid w:val="005E7CD7"/>
    <w:rsid w:val="005F0B33"/>
    <w:rsid w:val="005F0F6A"/>
    <w:rsid w:val="005F349D"/>
    <w:rsid w:val="005F3BAC"/>
    <w:rsid w:val="005F45DB"/>
    <w:rsid w:val="005F6098"/>
    <w:rsid w:val="005F7722"/>
    <w:rsid w:val="0060201C"/>
    <w:rsid w:val="00603A6C"/>
    <w:rsid w:val="0060444E"/>
    <w:rsid w:val="006051EB"/>
    <w:rsid w:val="00605471"/>
    <w:rsid w:val="00605B89"/>
    <w:rsid w:val="00605FB5"/>
    <w:rsid w:val="00606E60"/>
    <w:rsid w:val="00607243"/>
    <w:rsid w:val="00607DEA"/>
    <w:rsid w:val="00611218"/>
    <w:rsid w:val="00611357"/>
    <w:rsid w:val="006170FE"/>
    <w:rsid w:val="00620114"/>
    <w:rsid w:val="006210F0"/>
    <w:rsid w:val="00623F62"/>
    <w:rsid w:val="006248A9"/>
    <w:rsid w:val="006256ED"/>
    <w:rsid w:val="006262B7"/>
    <w:rsid w:val="00627BA2"/>
    <w:rsid w:val="00630AD3"/>
    <w:rsid w:val="00630C0E"/>
    <w:rsid w:val="006322F4"/>
    <w:rsid w:val="00632318"/>
    <w:rsid w:val="006326D7"/>
    <w:rsid w:val="00633BB7"/>
    <w:rsid w:val="00635218"/>
    <w:rsid w:val="006368AF"/>
    <w:rsid w:val="00636C9A"/>
    <w:rsid w:val="006371E7"/>
    <w:rsid w:val="0064130B"/>
    <w:rsid w:val="006413E6"/>
    <w:rsid w:val="00641BA6"/>
    <w:rsid w:val="006424DE"/>
    <w:rsid w:val="00643A51"/>
    <w:rsid w:val="00644A59"/>
    <w:rsid w:val="0064577C"/>
    <w:rsid w:val="00652FA7"/>
    <w:rsid w:val="006532FB"/>
    <w:rsid w:val="00654046"/>
    <w:rsid w:val="006543F2"/>
    <w:rsid w:val="0065481E"/>
    <w:rsid w:val="006549FC"/>
    <w:rsid w:val="00656DC7"/>
    <w:rsid w:val="00660F43"/>
    <w:rsid w:val="0066266D"/>
    <w:rsid w:val="00663CD6"/>
    <w:rsid w:val="00663D6A"/>
    <w:rsid w:val="00663DB0"/>
    <w:rsid w:val="00666889"/>
    <w:rsid w:val="00666CEE"/>
    <w:rsid w:val="006675F2"/>
    <w:rsid w:val="00670D91"/>
    <w:rsid w:val="0067134B"/>
    <w:rsid w:val="00672255"/>
    <w:rsid w:val="00672B34"/>
    <w:rsid w:val="00674253"/>
    <w:rsid w:val="00674C12"/>
    <w:rsid w:val="00674C7D"/>
    <w:rsid w:val="00675484"/>
    <w:rsid w:val="00676B1D"/>
    <w:rsid w:val="00677CC2"/>
    <w:rsid w:val="00680CE1"/>
    <w:rsid w:val="00681B1B"/>
    <w:rsid w:val="00681FB6"/>
    <w:rsid w:val="00683AD4"/>
    <w:rsid w:val="00684751"/>
    <w:rsid w:val="00684D99"/>
    <w:rsid w:val="006851B9"/>
    <w:rsid w:val="006856E7"/>
    <w:rsid w:val="00687FA2"/>
    <w:rsid w:val="00690079"/>
    <w:rsid w:val="006930B6"/>
    <w:rsid w:val="006936BB"/>
    <w:rsid w:val="00693DD7"/>
    <w:rsid w:val="006959D1"/>
    <w:rsid w:val="00697ECB"/>
    <w:rsid w:val="006A0BCF"/>
    <w:rsid w:val="006A0F14"/>
    <w:rsid w:val="006A2A5F"/>
    <w:rsid w:val="006A33FD"/>
    <w:rsid w:val="006A580B"/>
    <w:rsid w:val="006A6366"/>
    <w:rsid w:val="006A7DB0"/>
    <w:rsid w:val="006B13D7"/>
    <w:rsid w:val="006B2CC9"/>
    <w:rsid w:val="006B316B"/>
    <w:rsid w:val="006B355C"/>
    <w:rsid w:val="006B535C"/>
    <w:rsid w:val="006B5CAA"/>
    <w:rsid w:val="006B75B5"/>
    <w:rsid w:val="006B7D9D"/>
    <w:rsid w:val="006C0970"/>
    <w:rsid w:val="006C11E9"/>
    <w:rsid w:val="006C1A5D"/>
    <w:rsid w:val="006C2E03"/>
    <w:rsid w:val="006C3609"/>
    <w:rsid w:val="006C394D"/>
    <w:rsid w:val="006C462D"/>
    <w:rsid w:val="006C5AC7"/>
    <w:rsid w:val="006D094D"/>
    <w:rsid w:val="006D25C5"/>
    <w:rsid w:val="006D25E4"/>
    <w:rsid w:val="006D2EE8"/>
    <w:rsid w:val="006D3358"/>
    <w:rsid w:val="006D43F3"/>
    <w:rsid w:val="006D46F7"/>
    <w:rsid w:val="006D597C"/>
    <w:rsid w:val="006E2D47"/>
    <w:rsid w:val="006E48F2"/>
    <w:rsid w:val="006E6C40"/>
    <w:rsid w:val="006F19C2"/>
    <w:rsid w:val="006F1EE1"/>
    <w:rsid w:val="006F20B4"/>
    <w:rsid w:val="006F4573"/>
    <w:rsid w:val="006F47F1"/>
    <w:rsid w:val="006F62CA"/>
    <w:rsid w:val="006F6EE0"/>
    <w:rsid w:val="0070002C"/>
    <w:rsid w:val="007007AD"/>
    <w:rsid w:val="00700854"/>
    <w:rsid w:val="00700A98"/>
    <w:rsid w:val="00701B78"/>
    <w:rsid w:val="00701EFC"/>
    <w:rsid w:val="007032F6"/>
    <w:rsid w:val="0070350C"/>
    <w:rsid w:val="00704859"/>
    <w:rsid w:val="00704C6E"/>
    <w:rsid w:val="0070508C"/>
    <w:rsid w:val="00705DB3"/>
    <w:rsid w:val="00710047"/>
    <w:rsid w:val="0071168A"/>
    <w:rsid w:val="00712084"/>
    <w:rsid w:val="00712486"/>
    <w:rsid w:val="00712DC5"/>
    <w:rsid w:val="007144B5"/>
    <w:rsid w:val="007147EC"/>
    <w:rsid w:val="007168AC"/>
    <w:rsid w:val="0071715D"/>
    <w:rsid w:val="007251F1"/>
    <w:rsid w:val="00726F2D"/>
    <w:rsid w:val="00730670"/>
    <w:rsid w:val="00730743"/>
    <w:rsid w:val="00730ACC"/>
    <w:rsid w:val="00732930"/>
    <w:rsid w:val="0073370B"/>
    <w:rsid w:val="0073476A"/>
    <w:rsid w:val="00734BF6"/>
    <w:rsid w:val="00735F08"/>
    <w:rsid w:val="00736670"/>
    <w:rsid w:val="00741B7E"/>
    <w:rsid w:val="00745504"/>
    <w:rsid w:val="00750ABE"/>
    <w:rsid w:val="007529EC"/>
    <w:rsid w:val="00753D98"/>
    <w:rsid w:val="0075527B"/>
    <w:rsid w:val="00755ADF"/>
    <w:rsid w:val="0075678F"/>
    <w:rsid w:val="00756AA8"/>
    <w:rsid w:val="00757776"/>
    <w:rsid w:val="007577C3"/>
    <w:rsid w:val="00760813"/>
    <w:rsid w:val="0076217C"/>
    <w:rsid w:val="0076299D"/>
    <w:rsid w:val="00762F17"/>
    <w:rsid w:val="00762F24"/>
    <w:rsid w:val="007633D4"/>
    <w:rsid w:val="00763409"/>
    <w:rsid w:val="007635A6"/>
    <w:rsid w:val="00764E05"/>
    <w:rsid w:val="0076590A"/>
    <w:rsid w:val="007667D0"/>
    <w:rsid w:val="00767E60"/>
    <w:rsid w:val="00770905"/>
    <w:rsid w:val="007721F1"/>
    <w:rsid w:val="00773064"/>
    <w:rsid w:val="00773949"/>
    <w:rsid w:val="007745A3"/>
    <w:rsid w:val="007757E6"/>
    <w:rsid w:val="00780A1A"/>
    <w:rsid w:val="00781840"/>
    <w:rsid w:val="007822F6"/>
    <w:rsid w:val="0078346D"/>
    <w:rsid w:val="00783862"/>
    <w:rsid w:val="00783FAD"/>
    <w:rsid w:val="00786286"/>
    <w:rsid w:val="00791186"/>
    <w:rsid w:val="007912DD"/>
    <w:rsid w:val="00792319"/>
    <w:rsid w:val="007937C4"/>
    <w:rsid w:val="007963AC"/>
    <w:rsid w:val="00796CF9"/>
    <w:rsid w:val="007974A6"/>
    <w:rsid w:val="00797D1D"/>
    <w:rsid w:val="00797D31"/>
    <w:rsid w:val="007A00E3"/>
    <w:rsid w:val="007A13FA"/>
    <w:rsid w:val="007A2E61"/>
    <w:rsid w:val="007A42E4"/>
    <w:rsid w:val="007A4AB9"/>
    <w:rsid w:val="007A4AD1"/>
    <w:rsid w:val="007A5EA3"/>
    <w:rsid w:val="007B06D5"/>
    <w:rsid w:val="007B195F"/>
    <w:rsid w:val="007B41E3"/>
    <w:rsid w:val="007B5918"/>
    <w:rsid w:val="007B5D26"/>
    <w:rsid w:val="007C052C"/>
    <w:rsid w:val="007C1588"/>
    <w:rsid w:val="007C6290"/>
    <w:rsid w:val="007C6B90"/>
    <w:rsid w:val="007D1B1E"/>
    <w:rsid w:val="007D1F60"/>
    <w:rsid w:val="007D3945"/>
    <w:rsid w:val="007D3A24"/>
    <w:rsid w:val="007D421C"/>
    <w:rsid w:val="007D4BA9"/>
    <w:rsid w:val="007D4E42"/>
    <w:rsid w:val="007D6CE9"/>
    <w:rsid w:val="007D6FD6"/>
    <w:rsid w:val="007E1FAF"/>
    <w:rsid w:val="007E4316"/>
    <w:rsid w:val="007E453E"/>
    <w:rsid w:val="007F2E3D"/>
    <w:rsid w:val="007F6879"/>
    <w:rsid w:val="00800385"/>
    <w:rsid w:val="00801898"/>
    <w:rsid w:val="00801DF0"/>
    <w:rsid w:val="008034CF"/>
    <w:rsid w:val="00803C9C"/>
    <w:rsid w:val="008046C9"/>
    <w:rsid w:val="00806037"/>
    <w:rsid w:val="008061E5"/>
    <w:rsid w:val="00806DDC"/>
    <w:rsid w:val="008076BE"/>
    <w:rsid w:val="00807D1F"/>
    <w:rsid w:val="008106A5"/>
    <w:rsid w:val="00810BD8"/>
    <w:rsid w:val="0081109A"/>
    <w:rsid w:val="008124B8"/>
    <w:rsid w:val="008152EA"/>
    <w:rsid w:val="008170DF"/>
    <w:rsid w:val="00820DD2"/>
    <w:rsid w:val="00822458"/>
    <w:rsid w:val="00823A46"/>
    <w:rsid w:val="008250BD"/>
    <w:rsid w:val="00826371"/>
    <w:rsid w:val="00826CFF"/>
    <w:rsid w:val="0083601B"/>
    <w:rsid w:val="008360D9"/>
    <w:rsid w:val="00836EDA"/>
    <w:rsid w:val="00837614"/>
    <w:rsid w:val="00840FB0"/>
    <w:rsid w:val="00841606"/>
    <w:rsid w:val="00842E9C"/>
    <w:rsid w:val="008432B0"/>
    <w:rsid w:val="00844BDE"/>
    <w:rsid w:val="00846947"/>
    <w:rsid w:val="00846C5E"/>
    <w:rsid w:val="00847406"/>
    <w:rsid w:val="00850B08"/>
    <w:rsid w:val="00851586"/>
    <w:rsid w:val="008516F9"/>
    <w:rsid w:val="00854702"/>
    <w:rsid w:val="00855C3D"/>
    <w:rsid w:val="0085641A"/>
    <w:rsid w:val="0086136B"/>
    <w:rsid w:val="00861B83"/>
    <w:rsid w:val="00863B3F"/>
    <w:rsid w:val="00863D61"/>
    <w:rsid w:val="00865812"/>
    <w:rsid w:val="00865ACF"/>
    <w:rsid w:val="00866260"/>
    <w:rsid w:val="00870005"/>
    <w:rsid w:val="00870655"/>
    <w:rsid w:val="00871733"/>
    <w:rsid w:val="00873E58"/>
    <w:rsid w:val="00874CF2"/>
    <w:rsid w:val="008770C4"/>
    <w:rsid w:val="008809B9"/>
    <w:rsid w:val="00880F9E"/>
    <w:rsid w:val="00883341"/>
    <w:rsid w:val="00885B26"/>
    <w:rsid w:val="008903A8"/>
    <w:rsid w:val="00892DF8"/>
    <w:rsid w:val="0089410E"/>
    <w:rsid w:val="0089519F"/>
    <w:rsid w:val="00896F1A"/>
    <w:rsid w:val="008A0333"/>
    <w:rsid w:val="008A170A"/>
    <w:rsid w:val="008A5F8F"/>
    <w:rsid w:val="008A7BD0"/>
    <w:rsid w:val="008B0B2C"/>
    <w:rsid w:val="008B1C57"/>
    <w:rsid w:val="008B37D2"/>
    <w:rsid w:val="008B3E7E"/>
    <w:rsid w:val="008B58AF"/>
    <w:rsid w:val="008B5CCF"/>
    <w:rsid w:val="008B7F1F"/>
    <w:rsid w:val="008C046F"/>
    <w:rsid w:val="008C048B"/>
    <w:rsid w:val="008C16EC"/>
    <w:rsid w:val="008C207B"/>
    <w:rsid w:val="008C303C"/>
    <w:rsid w:val="008C3586"/>
    <w:rsid w:val="008C3631"/>
    <w:rsid w:val="008C3682"/>
    <w:rsid w:val="008C6680"/>
    <w:rsid w:val="008C6BD9"/>
    <w:rsid w:val="008C6DAE"/>
    <w:rsid w:val="008C7574"/>
    <w:rsid w:val="008D00C9"/>
    <w:rsid w:val="008D1FC8"/>
    <w:rsid w:val="008D37BB"/>
    <w:rsid w:val="008D3B70"/>
    <w:rsid w:val="008D3D07"/>
    <w:rsid w:val="008D4674"/>
    <w:rsid w:val="008D5AB1"/>
    <w:rsid w:val="008D6B9A"/>
    <w:rsid w:val="008D7282"/>
    <w:rsid w:val="008D7C9D"/>
    <w:rsid w:val="008E092C"/>
    <w:rsid w:val="008E1CA9"/>
    <w:rsid w:val="008E2103"/>
    <w:rsid w:val="008E25C2"/>
    <w:rsid w:val="008E34A1"/>
    <w:rsid w:val="008E4975"/>
    <w:rsid w:val="008E5C3A"/>
    <w:rsid w:val="008E7821"/>
    <w:rsid w:val="008F1164"/>
    <w:rsid w:val="008F1AE9"/>
    <w:rsid w:val="008F1CC8"/>
    <w:rsid w:val="008F40A5"/>
    <w:rsid w:val="008F4688"/>
    <w:rsid w:val="008F4771"/>
    <w:rsid w:val="008F53DD"/>
    <w:rsid w:val="008F599E"/>
    <w:rsid w:val="008F7975"/>
    <w:rsid w:val="008F7AC2"/>
    <w:rsid w:val="008F7C3A"/>
    <w:rsid w:val="00900943"/>
    <w:rsid w:val="009019B5"/>
    <w:rsid w:val="00901E15"/>
    <w:rsid w:val="00902FF0"/>
    <w:rsid w:val="00903567"/>
    <w:rsid w:val="0090411A"/>
    <w:rsid w:val="009075DF"/>
    <w:rsid w:val="00907E44"/>
    <w:rsid w:val="00911BEE"/>
    <w:rsid w:val="00911E37"/>
    <w:rsid w:val="009142EE"/>
    <w:rsid w:val="00915869"/>
    <w:rsid w:val="0091655A"/>
    <w:rsid w:val="009169EA"/>
    <w:rsid w:val="00917754"/>
    <w:rsid w:val="009234D4"/>
    <w:rsid w:val="0092430A"/>
    <w:rsid w:val="00926267"/>
    <w:rsid w:val="00927798"/>
    <w:rsid w:val="009278FA"/>
    <w:rsid w:val="00930DC5"/>
    <w:rsid w:val="009324FB"/>
    <w:rsid w:val="009326FA"/>
    <w:rsid w:val="0093285A"/>
    <w:rsid w:val="00934FC3"/>
    <w:rsid w:val="00935E6D"/>
    <w:rsid w:val="00936ADC"/>
    <w:rsid w:val="00940CC4"/>
    <w:rsid w:val="00941F5C"/>
    <w:rsid w:val="00943033"/>
    <w:rsid w:val="00943F91"/>
    <w:rsid w:val="0094413D"/>
    <w:rsid w:val="00944C52"/>
    <w:rsid w:val="00945CCE"/>
    <w:rsid w:val="00945D7A"/>
    <w:rsid w:val="00946E29"/>
    <w:rsid w:val="00953038"/>
    <w:rsid w:val="00953A73"/>
    <w:rsid w:val="00954767"/>
    <w:rsid w:val="00954EF6"/>
    <w:rsid w:val="0096009D"/>
    <w:rsid w:val="00963CB3"/>
    <w:rsid w:val="00970965"/>
    <w:rsid w:val="00970AA9"/>
    <w:rsid w:val="00972E36"/>
    <w:rsid w:val="009731A3"/>
    <w:rsid w:val="00976123"/>
    <w:rsid w:val="009762F7"/>
    <w:rsid w:val="0097722C"/>
    <w:rsid w:val="0097743A"/>
    <w:rsid w:val="0098079A"/>
    <w:rsid w:val="009813A2"/>
    <w:rsid w:val="009814BB"/>
    <w:rsid w:val="00983158"/>
    <w:rsid w:val="00983310"/>
    <w:rsid w:val="009835C9"/>
    <w:rsid w:val="00983DE6"/>
    <w:rsid w:val="009844D0"/>
    <w:rsid w:val="009850CB"/>
    <w:rsid w:val="009872FD"/>
    <w:rsid w:val="00987565"/>
    <w:rsid w:val="00990CCE"/>
    <w:rsid w:val="00992312"/>
    <w:rsid w:val="00992B59"/>
    <w:rsid w:val="00995724"/>
    <w:rsid w:val="009957F2"/>
    <w:rsid w:val="00995DCA"/>
    <w:rsid w:val="0099675F"/>
    <w:rsid w:val="009975B4"/>
    <w:rsid w:val="00997BEB"/>
    <w:rsid w:val="009A178B"/>
    <w:rsid w:val="009A24A3"/>
    <w:rsid w:val="009A3082"/>
    <w:rsid w:val="009A339B"/>
    <w:rsid w:val="009A3E74"/>
    <w:rsid w:val="009A448B"/>
    <w:rsid w:val="009A4678"/>
    <w:rsid w:val="009A4CE5"/>
    <w:rsid w:val="009A7567"/>
    <w:rsid w:val="009B0076"/>
    <w:rsid w:val="009B1191"/>
    <w:rsid w:val="009B1A07"/>
    <w:rsid w:val="009B1F26"/>
    <w:rsid w:val="009B329C"/>
    <w:rsid w:val="009B55EF"/>
    <w:rsid w:val="009B5B9A"/>
    <w:rsid w:val="009B71A4"/>
    <w:rsid w:val="009C01B3"/>
    <w:rsid w:val="009C078F"/>
    <w:rsid w:val="009C0F47"/>
    <w:rsid w:val="009C20DA"/>
    <w:rsid w:val="009C6E14"/>
    <w:rsid w:val="009D111E"/>
    <w:rsid w:val="009D4139"/>
    <w:rsid w:val="009D467A"/>
    <w:rsid w:val="009D4B0C"/>
    <w:rsid w:val="009D6EDC"/>
    <w:rsid w:val="009E39B2"/>
    <w:rsid w:val="009E6307"/>
    <w:rsid w:val="009E68B7"/>
    <w:rsid w:val="009E7E96"/>
    <w:rsid w:val="009F025F"/>
    <w:rsid w:val="009F16F1"/>
    <w:rsid w:val="009F1C70"/>
    <w:rsid w:val="009F2834"/>
    <w:rsid w:val="009F5CCB"/>
    <w:rsid w:val="009F63F2"/>
    <w:rsid w:val="009F662E"/>
    <w:rsid w:val="009F744E"/>
    <w:rsid w:val="009F761E"/>
    <w:rsid w:val="00A003B6"/>
    <w:rsid w:val="00A014AB"/>
    <w:rsid w:val="00A0184F"/>
    <w:rsid w:val="00A01AFF"/>
    <w:rsid w:val="00A02838"/>
    <w:rsid w:val="00A02AB3"/>
    <w:rsid w:val="00A03EE7"/>
    <w:rsid w:val="00A066A1"/>
    <w:rsid w:val="00A07971"/>
    <w:rsid w:val="00A1136D"/>
    <w:rsid w:val="00A11748"/>
    <w:rsid w:val="00A13C51"/>
    <w:rsid w:val="00A147B7"/>
    <w:rsid w:val="00A14AA6"/>
    <w:rsid w:val="00A14C50"/>
    <w:rsid w:val="00A15023"/>
    <w:rsid w:val="00A16F36"/>
    <w:rsid w:val="00A206C8"/>
    <w:rsid w:val="00A21883"/>
    <w:rsid w:val="00A255EF"/>
    <w:rsid w:val="00A26A06"/>
    <w:rsid w:val="00A3022A"/>
    <w:rsid w:val="00A319B0"/>
    <w:rsid w:val="00A32D3D"/>
    <w:rsid w:val="00A33693"/>
    <w:rsid w:val="00A33A36"/>
    <w:rsid w:val="00A33BB4"/>
    <w:rsid w:val="00A350ED"/>
    <w:rsid w:val="00A3579B"/>
    <w:rsid w:val="00A35F05"/>
    <w:rsid w:val="00A36420"/>
    <w:rsid w:val="00A3741B"/>
    <w:rsid w:val="00A410E2"/>
    <w:rsid w:val="00A41A8C"/>
    <w:rsid w:val="00A4426D"/>
    <w:rsid w:val="00A44962"/>
    <w:rsid w:val="00A45E4B"/>
    <w:rsid w:val="00A45E94"/>
    <w:rsid w:val="00A468D8"/>
    <w:rsid w:val="00A46E71"/>
    <w:rsid w:val="00A50C31"/>
    <w:rsid w:val="00A51E30"/>
    <w:rsid w:val="00A51F61"/>
    <w:rsid w:val="00A52E77"/>
    <w:rsid w:val="00A55C1B"/>
    <w:rsid w:val="00A563EC"/>
    <w:rsid w:val="00A5731A"/>
    <w:rsid w:val="00A57E37"/>
    <w:rsid w:val="00A57F4F"/>
    <w:rsid w:val="00A62815"/>
    <w:rsid w:val="00A63144"/>
    <w:rsid w:val="00A66882"/>
    <w:rsid w:val="00A66EC4"/>
    <w:rsid w:val="00A6734A"/>
    <w:rsid w:val="00A6764D"/>
    <w:rsid w:val="00A70AC6"/>
    <w:rsid w:val="00A74089"/>
    <w:rsid w:val="00A7593C"/>
    <w:rsid w:val="00A75F9E"/>
    <w:rsid w:val="00A76B27"/>
    <w:rsid w:val="00A77261"/>
    <w:rsid w:val="00A77D0F"/>
    <w:rsid w:val="00A82A6D"/>
    <w:rsid w:val="00A8317B"/>
    <w:rsid w:val="00A84912"/>
    <w:rsid w:val="00A84CA1"/>
    <w:rsid w:val="00A85B03"/>
    <w:rsid w:val="00A86ABC"/>
    <w:rsid w:val="00A87492"/>
    <w:rsid w:val="00A9376A"/>
    <w:rsid w:val="00A94227"/>
    <w:rsid w:val="00A95211"/>
    <w:rsid w:val="00A95EA9"/>
    <w:rsid w:val="00A96218"/>
    <w:rsid w:val="00A96A3D"/>
    <w:rsid w:val="00A96E25"/>
    <w:rsid w:val="00A9798C"/>
    <w:rsid w:val="00A97AC6"/>
    <w:rsid w:val="00A97B6E"/>
    <w:rsid w:val="00AA15F6"/>
    <w:rsid w:val="00AA27D4"/>
    <w:rsid w:val="00AA38F7"/>
    <w:rsid w:val="00AA3EBA"/>
    <w:rsid w:val="00AA5B4E"/>
    <w:rsid w:val="00AA5FD5"/>
    <w:rsid w:val="00AA683C"/>
    <w:rsid w:val="00AA7CAA"/>
    <w:rsid w:val="00AB0331"/>
    <w:rsid w:val="00AB33F4"/>
    <w:rsid w:val="00AB397D"/>
    <w:rsid w:val="00AB42ED"/>
    <w:rsid w:val="00AB7B80"/>
    <w:rsid w:val="00AC16FD"/>
    <w:rsid w:val="00AC1A0A"/>
    <w:rsid w:val="00AC1CA8"/>
    <w:rsid w:val="00AC1FC7"/>
    <w:rsid w:val="00AC2DEE"/>
    <w:rsid w:val="00AC3282"/>
    <w:rsid w:val="00AC4020"/>
    <w:rsid w:val="00AC52C1"/>
    <w:rsid w:val="00AC60E5"/>
    <w:rsid w:val="00AC752B"/>
    <w:rsid w:val="00AD10DA"/>
    <w:rsid w:val="00AD164C"/>
    <w:rsid w:val="00AD3D16"/>
    <w:rsid w:val="00AD46E6"/>
    <w:rsid w:val="00AD62CC"/>
    <w:rsid w:val="00AD7C0A"/>
    <w:rsid w:val="00AE4577"/>
    <w:rsid w:val="00AE477D"/>
    <w:rsid w:val="00AE5417"/>
    <w:rsid w:val="00AE6579"/>
    <w:rsid w:val="00AE6614"/>
    <w:rsid w:val="00AE7328"/>
    <w:rsid w:val="00AE7B17"/>
    <w:rsid w:val="00AE7D89"/>
    <w:rsid w:val="00AE7FAE"/>
    <w:rsid w:val="00AF0C97"/>
    <w:rsid w:val="00AF17FB"/>
    <w:rsid w:val="00AF1C81"/>
    <w:rsid w:val="00AF1E7E"/>
    <w:rsid w:val="00AF27A2"/>
    <w:rsid w:val="00AF590A"/>
    <w:rsid w:val="00AF6C77"/>
    <w:rsid w:val="00AF6F23"/>
    <w:rsid w:val="00AF72F8"/>
    <w:rsid w:val="00AF766C"/>
    <w:rsid w:val="00B005B5"/>
    <w:rsid w:val="00B0380D"/>
    <w:rsid w:val="00B15F75"/>
    <w:rsid w:val="00B165DA"/>
    <w:rsid w:val="00B16BBA"/>
    <w:rsid w:val="00B16E6C"/>
    <w:rsid w:val="00B17503"/>
    <w:rsid w:val="00B2021C"/>
    <w:rsid w:val="00B20AAB"/>
    <w:rsid w:val="00B20B4F"/>
    <w:rsid w:val="00B222A3"/>
    <w:rsid w:val="00B238B0"/>
    <w:rsid w:val="00B241DF"/>
    <w:rsid w:val="00B25817"/>
    <w:rsid w:val="00B259D8"/>
    <w:rsid w:val="00B25F1A"/>
    <w:rsid w:val="00B31200"/>
    <w:rsid w:val="00B3353B"/>
    <w:rsid w:val="00B346DE"/>
    <w:rsid w:val="00B35AA8"/>
    <w:rsid w:val="00B35EB2"/>
    <w:rsid w:val="00B4049D"/>
    <w:rsid w:val="00B417E5"/>
    <w:rsid w:val="00B420CE"/>
    <w:rsid w:val="00B43816"/>
    <w:rsid w:val="00B45073"/>
    <w:rsid w:val="00B455DC"/>
    <w:rsid w:val="00B45CDD"/>
    <w:rsid w:val="00B46343"/>
    <w:rsid w:val="00B50375"/>
    <w:rsid w:val="00B50E5C"/>
    <w:rsid w:val="00B51BEE"/>
    <w:rsid w:val="00B52E6C"/>
    <w:rsid w:val="00B533C2"/>
    <w:rsid w:val="00B61894"/>
    <w:rsid w:val="00B61F1D"/>
    <w:rsid w:val="00B621D4"/>
    <w:rsid w:val="00B62626"/>
    <w:rsid w:val="00B6494F"/>
    <w:rsid w:val="00B66A8D"/>
    <w:rsid w:val="00B66B16"/>
    <w:rsid w:val="00B70A5C"/>
    <w:rsid w:val="00B715F0"/>
    <w:rsid w:val="00B73379"/>
    <w:rsid w:val="00B7562D"/>
    <w:rsid w:val="00B76347"/>
    <w:rsid w:val="00B76659"/>
    <w:rsid w:val="00B770C0"/>
    <w:rsid w:val="00B80269"/>
    <w:rsid w:val="00B83EF5"/>
    <w:rsid w:val="00B84C44"/>
    <w:rsid w:val="00B8563A"/>
    <w:rsid w:val="00B85CF3"/>
    <w:rsid w:val="00B86269"/>
    <w:rsid w:val="00B9124F"/>
    <w:rsid w:val="00B919FF"/>
    <w:rsid w:val="00B931A1"/>
    <w:rsid w:val="00B9449E"/>
    <w:rsid w:val="00BA00A0"/>
    <w:rsid w:val="00BA35C9"/>
    <w:rsid w:val="00BA3A48"/>
    <w:rsid w:val="00BA52B9"/>
    <w:rsid w:val="00BA7B90"/>
    <w:rsid w:val="00BB0F92"/>
    <w:rsid w:val="00BB2157"/>
    <w:rsid w:val="00BB2585"/>
    <w:rsid w:val="00BB2674"/>
    <w:rsid w:val="00BB3A2A"/>
    <w:rsid w:val="00BB4A1D"/>
    <w:rsid w:val="00BB6B1C"/>
    <w:rsid w:val="00BB7270"/>
    <w:rsid w:val="00BC2912"/>
    <w:rsid w:val="00BC2E06"/>
    <w:rsid w:val="00BC3D6A"/>
    <w:rsid w:val="00BC57C3"/>
    <w:rsid w:val="00BC6962"/>
    <w:rsid w:val="00BD57F5"/>
    <w:rsid w:val="00BD7FE7"/>
    <w:rsid w:val="00BE0F87"/>
    <w:rsid w:val="00BE2251"/>
    <w:rsid w:val="00BE2CC9"/>
    <w:rsid w:val="00BE477A"/>
    <w:rsid w:val="00BE4B88"/>
    <w:rsid w:val="00BE50A7"/>
    <w:rsid w:val="00BE5710"/>
    <w:rsid w:val="00BF0A35"/>
    <w:rsid w:val="00BF17BF"/>
    <w:rsid w:val="00BF1A5A"/>
    <w:rsid w:val="00BF2AFD"/>
    <w:rsid w:val="00BF5050"/>
    <w:rsid w:val="00BF6D89"/>
    <w:rsid w:val="00C016FE"/>
    <w:rsid w:val="00C01F77"/>
    <w:rsid w:val="00C049CE"/>
    <w:rsid w:val="00C05883"/>
    <w:rsid w:val="00C0643B"/>
    <w:rsid w:val="00C1071A"/>
    <w:rsid w:val="00C114F0"/>
    <w:rsid w:val="00C11770"/>
    <w:rsid w:val="00C130C3"/>
    <w:rsid w:val="00C13158"/>
    <w:rsid w:val="00C1325E"/>
    <w:rsid w:val="00C143C1"/>
    <w:rsid w:val="00C1769D"/>
    <w:rsid w:val="00C215B0"/>
    <w:rsid w:val="00C21A83"/>
    <w:rsid w:val="00C22507"/>
    <w:rsid w:val="00C22ADE"/>
    <w:rsid w:val="00C23C04"/>
    <w:rsid w:val="00C23CC0"/>
    <w:rsid w:val="00C24B79"/>
    <w:rsid w:val="00C250A7"/>
    <w:rsid w:val="00C269B4"/>
    <w:rsid w:val="00C26DBE"/>
    <w:rsid w:val="00C26E5D"/>
    <w:rsid w:val="00C32A9D"/>
    <w:rsid w:val="00C3458A"/>
    <w:rsid w:val="00C37564"/>
    <w:rsid w:val="00C40CF6"/>
    <w:rsid w:val="00C41EB0"/>
    <w:rsid w:val="00C43A11"/>
    <w:rsid w:val="00C46A8E"/>
    <w:rsid w:val="00C473D8"/>
    <w:rsid w:val="00C47636"/>
    <w:rsid w:val="00C5004F"/>
    <w:rsid w:val="00C50C0A"/>
    <w:rsid w:val="00C50C31"/>
    <w:rsid w:val="00C51C13"/>
    <w:rsid w:val="00C51C4D"/>
    <w:rsid w:val="00C53675"/>
    <w:rsid w:val="00C53E1C"/>
    <w:rsid w:val="00C54D73"/>
    <w:rsid w:val="00C55AF0"/>
    <w:rsid w:val="00C57F24"/>
    <w:rsid w:val="00C61538"/>
    <w:rsid w:val="00C6285D"/>
    <w:rsid w:val="00C62949"/>
    <w:rsid w:val="00C63055"/>
    <w:rsid w:val="00C676B6"/>
    <w:rsid w:val="00C67AC2"/>
    <w:rsid w:val="00C70922"/>
    <w:rsid w:val="00C75B19"/>
    <w:rsid w:val="00C76D4A"/>
    <w:rsid w:val="00C77199"/>
    <w:rsid w:val="00C80029"/>
    <w:rsid w:val="00C81216"/>
    <w:rsid w:val="00C813A3"/>
    <w:rsid w:val="00C82766"/>
    <w:rsid w:val="00C8396C"/>
    <w:rsid w:val="00C84CD0"/>
    <w:rsid w:val="00C85653"/>
    <w:rsid w:val="00C868A9"/>
    <w:rsid w:val="00C87FB7"/>
    <w:rsid w:val="00C913F8"/>
    <w:rsid w:val="00C93970"/>
    <w:rsid w:val="00C948B4"/>
    <w:rsid w:val="00C96363"/>
    <w:rsid w:val="00C96463"/>
    <w:rsid w:val="00C96E31"/>
    <w:rsid w:val="00CA1767"/>
    <w:rsid w:val="00CA2659"/>
    <w:rsid w:val="00CA393E"/>
    <w:rsid w:val="00CA4084"/>
    <w:rsid w:val="00CA4233"/>
    <w:rsid w:val="00CA6012"/>
    <w:rsid w:val="00CA6218"/>
    <w:rsid w:val="00CA78C3"/>
    <w:rsid w:val="00CB4F9E"/>
    <w:rsid w:val="00CB6DCE"/>
    <w:rsid w:val="00CC0070"/>
    <w:rsid w:val="00CC06E8"/>
    <w:rsid w:val="00CC3819"/>
    <w:rsid w:val="00CC4825"/>
    <w:rsid w:val="00CC5DFD"/>
    <w:rsid w:val="00CD007F"/>
    <w:rsid w:val="00CD0682"/>
    <w:rsid w:val="00CD309E"/>
    <w:rsid w:val="00CD3752"/>
    <w:rsid w:val="00CD379C"/>
    <w:rsid w:val="00CD3F8B"/>
    <w:rsid w:val="00CD4697"/>
    <w:rsid w:val="00CD50F2"/>
    <w:rsid w:val="00CD64A8"/>
    <w:rsid w:val="00CD6CB8"/>
    <w:rsid w:val="00CD6CF6"/>
    <w:rsid w:val="00CE75C2"/>
    <w:rsid w:val="00CF1782"/>
    <w:rsid w:val="00CF3747"/>
    <w:rsid w:val="00CF5483"/>
    <w:rsid w:val="00CF5972"/>
    <w:rsid w:val="00D006DB"/>
    <w:rsid w:val="00D00817"/>
    <w:rsid w:val="00D02FFE"/>
    <w:rsid w:val="00D0391A"/>
    <w:rsid w:val="00D03A0F"/>
    <w:rsid w:val="00D03BFD"/>
    <w:rsid w:val="00D04A30"/>
    <w:rsid w:val="00D06971"/>
    <w:rsid w:val="00D141B7"/>
    <w:rsid w:val="00D14E95"/>
    <w:rsid w:val="00D16ACB"/>
    <w:rsid w:val="00D17E9F"/>
    <w:rsid w:val="00D22125"/>
    <w:rsid w:val="00D23B58"/>
    <w:rsid w:val="00D24DA1"/>
    <w:rsid w:val="00D2670A"/>
    <w:rsid w:val="00D3018F"/>
    <w:rsid w:val="00D30580"/>
    <w:rsid w:val="00D33AE9"/>
    <w:rsid w:val="00D34948"/>
    <w:rsid w:val="00D35BD2"/>
    <w:rsid w:val="00D371DC"/>
    <w:rsid w:val="00D37493"/>
    <w:rsid w:val="00D40AED"/>
    <w:rsid w:val="00D413D7"/>
    <w:rsid w:val="00D41440"/>
    <w:rsid w:val="00D42D11"/>
    <w:rsid w:val="00D445BE"/>
    <w:rsid w:val="00D449C8"/>
    <w:rsid w:val="00D45103"/>
    <w:rsid w:val="00D4597C"/>
    <w:rsid w:val="00D460DE"/>
    <w:rsid w:val="00D46F10"/>
    <w:rsid w:val="00D50E6C"/>
    <w:rsid w:val="00D51C83"/>
    <w:rsid w:val="00D52DBA"/>
    <w:rsid w:val="00D54D66"/>
    <w:rsid w:val="00D54D9B"/>
    <w:rsid w:val="00D56AA5"/>
    <w:rsid w:val="00D577FE"/>
    <w:rsid w:val="00D578B1"/>
    <w:rsid w:val="00D607FE"/>
    <w:rsid w:val="00D657DE"/>
    <w:rsid w:val="00D65B2A"/>
    <w:rsid w:val="00D668F3"/>
    <w:rsid w:val="00D66F2D"/>
    <w:rsid w:val="00D67168"/>
    <w:rsid w:val="00D7163D"/>
    <w:rsid w:val="00D74D6E"/>
    <w:rsid w:val="00D74E24"/>
    <w:rsid w:val="00D75A36"/>
    <w:rsid w:val="00D762D0"/>
    <w:rsid w:val="00D769CE"/>
    <w:rsid w:val="00D76C00"/>
    <w:rsid w:val="00D800FB"/>
    <w:rsid w:val="00D8185B"/>
    <w:rsid w:val="00D82322"/>
    <w:rsid w:val="00D833D4"/>
    <w:rsid w:val="00D853CB"/>
    <w:rsid w:val="00D8567A"/>
    <w:rsid w:val="00D85C65"/>
    <w:rsid w:val="00D86119"/>
    <w:rsid w:val="00D8656F"/>
    <w:rsid w:val="00D90D3F"/>
    <w:rsid w:val="00D91463"/>
    <w:rsid w:val="00D92C93"/>
    <w:rsid w:val="00D93A01"/>
    <w:rsid w:val="00D94A49"/>
    <w:rsid w:val="00D96915"/>
    <w:rsid w:val="00D96B7D"/>
    <w:rsid w:val="00D97550"/>
    <w:rsid w:val="00DA4DE3"/>
    <w:rsid w:val="00DA4EEE"/>
    <w:rsid w:val="00DA65FC"/>
    <w:rsid w:val="00DB0010"/>
    <w:rsid w:val="00DB0746"/>
    <w:rsid w:val="00DB104B"/>
    <w:rsid w:val="00DB13D4"/>
    <w:rsid w:val="00DB1690"/>
    <w:rsid w:val="00DB24E7"/>
    <w:rsid w:val="00DB332B"/>
    <w:rsid w:val="00DB3584"/>
    <w:rsid w:val="00DB44C3"/>
    <w:rsid w:val="00DB63D1"/>
    <w:rsid w:val="00DB6869"/>
    <w:rsid w:val="00DB6B00"/>
    <w:rsid w:val="00DB6CBC"/>
    <w:rsid w:val="00DB6E4D"/>
    <w:rsid w:val="00DC118A"/>
    <w:rsid w:val="00DC119C"/>
    <w:rsid w:val="00DC12A3"/>
    <w:rsid w:val="00DC2D30"/>
    <w:rsid w:val="00DC40B6"/>
    <w:rsid w:val="00DC5DE6"/>
    <w:rsid w:val="00DC6BAD"/>
    <w:rsid w:val="00DC7C37"/>
    <w:rsid w:val="00DD12F9"/>
    <w:rsid w:val="00DD4116"/>
    <w:rsid w:val="00DD52C9"/>
    <w:rsid w:val="00DD6BE7"/>
    <w:rsid w:val="00DE129F"/>
    <w:rsid w:val="00DE1BC1"/>
    <w:rsid w:val="00DE1C13"/>
    <w:rsid w:val="00DE2809"/>
    <w:rsid w:val="00DE320A"/>
    <w:rsid w:val="00DE4807"/>
    <w:rsid w:val="00DE4A2B"/>
    <w:rsid w:val="00DE5026"/>
    <w:rsid w:val="00DE5A51"/>
    <w:rsid w:val="00DE75ED"/>
    <w:rsid w:val="00DF0DA0"/>
    <w:rsid w:val="00DF1116"/>
    <w:rsid w:val="00DF1994"/>
    <w:rsid w:val="00DF3BB9"/>
    <w:rsid w:val="00DF4265"/>
    <w:rsid w:val="00DF5D9A"/>
    <w:rsid w:val="00DF694E"/>
    <w:rsid w:val="00E00EBB"/>
    <w:rsid w:val="00E03C5D"/>
    <w:rsid w:val="00E06411"/>
    <w:rsid w:val="00E06F70"/>
    <w:rsid w:val="00E10B82"/>
    <w:rsid w:val="00E11929"/>
    <w:rsid w:val="00E138DE"/>
    <w:rsid w:val="00E14187"/>
    <w:rsid w:val="00E177A6"/>
    <w:rsid w:val="00E22734"/>
    <w:rsid w:val="00E229BA"/>
    <w:rsid w:val="00E23640"/>
    <w:rsid w:val="00E259B1"/>
    <w:rsid w:val="00E27BEA"/>
    <w:rsid w:val="00E30687"/>
    <w:rsid w:val="00E3112C"/>
    <w:rsid w:val="00E32870"/>
    <w:rsid w:val="00E35164"/>
    <w:rsid w:val="00E37D3F"/>
    <w:rsid w:val="00E4011C"/>
    <w:rsid w:val="00E4270E"/>
    <w:rsid w:val="00E42D33"/>
    <w:rsid w:val="00E42DF7"/>
    <w:rsid w:val="00E454E5"/>
    <w:rsid w:val="00E46FFE"/>
    <w:rsid w:val="00E478DA"/>
    <w:rsid w:val="00E47D80"/>
    <w:rsid w:val="00E512A3"/>
    <w:rsid w:val="00E52827"/>
    <w:rsid w:val="00E53327"/>
    <w:rsid w:val="00E55221"/>
    <w:rsid w:val="00E558B6"/>
    <w:rsid w:val="00E55CEB"/>
    <w:rsid w:val="00E605D6"/>
    <w:rsid w:val="00E60D69"/>
    <w:rsid w:val="00E614AE"/>
    <w:rsid w:val="00E62293"/>
    <w:rsid w:val="00E62E50"/>
    <w:rsid w:val="00E6425A"/>
    <w:rsid w:val="00E642E4"/>
    <w:rsid w:val="00E67205"/>
    <w:rsid w:val="00E70206"/>
    <w:rsid w:val="00E71329"/>
    <w:rsid w:val="00E73010"/>
    <w:rsid w:val="00E748D2"/>
    <w:rsid w:val="00E761FD"/>
    <w:rsid w:val="00E76A95"/>
    <w:rsid w:val="00E77BFC"/>
    <w:rsid w:val="00E77E03"/>
    <w:rsid w:val="00E82D0B"/>
    <w:rsid w:val="00E83F71"/>
    <w:rsid w:val="00E8438E"/>
    <w:rsid w:val="00E862B0"/>
    <w:rsid w:val="00E863A2"/>
    <w:rsid w:val="00E86EB6"/>
    <w:rsid w:val="00E87354"/>
    <w:rsid w:val="00E87553"/>
    <w:rsid w:val="00E9023C"/>
    <w:rsid w:val="00E90313"/>
    <w:rsid w:val="00E91009"/>
    <w:rsid w:val="00E91830"/>
    <w:rsid w:val="00E942CA"/>
    <w:rsid w:val="00E94330"/>
    <w:rsid w:val="00E943DF"/>
    <w:rsid w:val="00E95EC1"/>
    <w:rsid w:val="00EA0705"/>
    <w:rsid w:val="00EA15DA"/>
    <w:rsid w:val="00EA22EA"/>
    <w:rsid w:val="00EA3806"/>
    <w:rsid w:val="00EA38CB"/>
    <w:rsid w:val="00EA5052"/>
    <w:rsid w:val="00EA520D"/>
    <w:rsid w:val="00EA607A"/>
    <w:rsid w:val="00EB01B9"/>
    <w:rsid w:val="00EB0B7C"/>
    <w:rsid w:val="00EB2D87"/>
    <w:rsid w:val="00EB55E1"/>
    <w:rsid w:val="00EB5B76"/>
    <w:rsid w:val="00EB7143"/>
    <w:rsid w:val="00EB77FE"/>
    <w:rsid w:val="00EB7A9E"/>
    <w:rsid w:val="00EC1A17"/>
    <w:rsid w:val="00EC2427"/>
    <w:rsid w:val="00EC2819"/>
    <w:rsid w:val="00EC2ABF"/>
    <w:rsid w:val="00EC55E0"/>
    <w:rsid w:val="00EC5641"/>
    <w:rsid w:val="00EC564F"/>
    <w:rsid w:val="00ED0E53"/>
    <w:rsid w:val="00ED1EE4"/>
    <w:rsid w:val="00ED2649"/>
    <w:rsid w:val="00ED4968"/>
    <w:rsid w:val="00ED4AF8"/>
    <w:rsid w:val="00ED6942"/>
    <w:rsid w:val="00ED7E62"/>
    <w:rsid w:val="00EE029B"/>
    <w:rsid w:val="00EE2A99"/>
    <w:rsid w:val="00EE42E6"/>
    <w:rsid w:val="00EE4952"/>
    <w:rsid w:val="00EE57EF"/>
    <w:rsid w:val="00EE61BF"/>
    <w:rsid w:val="00EF3BEF"/>
    <w:rsid w:val="00EF5E5F"/>
    <w:rsid w:val="00EF7DF1"/>
    <w:rsid w:val="00F0030B"/>
    <w:rsid w:val="00F0122E"/>
    <w:rsid w:val="00F02008"/>
    <w:rsid w:val="00F022E3"/>
    <w:rsid w:val="00F02B60"/>
    <w:rsid w:val="00F03373"/>
    <w:rsid w:val="00F03408"/>
    <w:rsid w:val="00F04C9B"/>
    <w:rsid w:val="00F05396"/>
    <w:rsid w:val="00F05758"/>
    <w:rsid w:val="00F07EBB"/>
    <w:rsid w:val="00F1072B"/>
    <w:rsid w:val="00F1117F"/>
    <w:rsid w:val="00F13EBA"/>
    <w:rsid w:val="00F14367"/>
    <w:rsid w:val="00F14949"/>
    <w:rsid w:val="00F176EE"/>
    <w:rsid w:val="00F178F6"/>
    <w:rsid w:val="00F2072B"/>
    <w:rsid w:val="00F2286B"/>
    <w:rsid w:val="00F23F28"/>
    <w:rsid w:val="00F2442C"/>
    <w:rsid w:val="00F24B29"/>
    <w:rsid w:val="00F2763E"/>
    <w:rsid w:val="00F2781E"/>
    <w:rsid w:val="00F312E7"/>
    <w:rsid w:val="00F32E76"/>
    <w:rsid w:val="00F353EE"/>
    <w:rsid w:val="00F357F8"/>
    <w:rsid w:val="00F35965"/>
    <w:rsid w:val="00F3691C"/>
    <w:rsid w:val="00F40314"/>
    <w:rsid w:val="00F41BF8"/>
    <w:rsid w:val="00F42A30"/>
    <w:rsid w:val="00F46A3D"/>
    <w:rsid w:val="00F471EF"/>
    <w:rsid w:val="00F50ADC"/>
    <w:rsid w:val="00F51111"/>
    <w:rsid w:val="00F52391"/>
    <w:rsid w:val="00F52C09"/>
    <w:rsid w:val="00F56496"/>
    <w:rsid w:val="00F60270"/>
    <w:rsid w:val="00F60E61"/>
    <w:rsid w:val="00F621D0"/>
    <w:rsid w:val="00F62F5A"/>
    <w:rsid w:val="00F63E3B"/>
    <w:rsid w:val="00F65925"/>
    <w:rsid w:val="00F66A28"/>
    <w:rsid w:val="00F676F7"/>
    <w:rsid w:val="00F67A86"/>
    <w:rsid w:val="00F7016D"/>
    <w:rsid w:val="00F70B92"/>
    <w:rsid w:val="00F70C14"/>
    <w:rsid w:val="00F7178B"/>
    <w:rsid w:val="00F72F73"/>
    <w:rsid w:val="00F737A0"/>
    <w:rsid w:val="00F73EB3"/>
    <w:rsid w:val="00F74F08"/>
    <w:rsid w:val="00F74F16"/>
    <w:rsid w:val="00F7639E"/>
    <w:rsid w:val="00F76D01"/>
    <w:rsid w:val="00F807CC"/>
    <w:rsid w:val="00F82B95"/>
    <w:rsid w:val="00F83C11"/>
    <w:rsid w:val="00F83EE8"/>
    <w:rsid w:val="00F85BBA"/>
    <w:rsid w:val="00F85EAF"/>
    <w:rsid w:val="00F90E26"/>
    <w:rsid w:val="00F9282B"/>
    <w:rsid w:val="00F93B53"/>
    <w:rsid w:val="00F94A14"/>
    <w:rsid w:val="00F95436"/>
    <w:rsid w:val="00F96B55"/>
    <w:rsid w:val="00F97DBC"/>
    <w:rsid w:val="00FA1323"/>
    <w:rsid w:val="00FA1647"/>
    <w:rsid w:val="00FA21FD"/>
    <w:rsid w:val="00FA2287"/>
    <w:rsid w:val="00FA2E84"/>
    <w:rsid w:val="00FA3D9B"/>
    <w:rsid w:val="00FA43E8"/>
    <w:rsid w:val="00FA584F"/>
    <w:rsid w:val="00FA6638"/>
    <w:rsid w:val="00FA78A1"/>
    <w:rsid w:val="00FB0032"/>
    <w:rsid w:val="00FB31C6"/>
    <w:rsid w:val="00FB3938"/>
    <w:rsid w:val="00FB3E8A"/>
    <w:rsid w:val="00FB5935"/>
    <w:rsid w:val="00FC0003"/>
    <w:rsid w:val="00FC1F06"/>
    <w:rsid w:val="00FC41A4"/>
    <w:rsid w:val="00FC510F"/>
    <w:rsid w:val="00FC7E9E"/>
    <w:rsid w:val="00FD2310"/>
    <w:rsid w:val="00FD321E"/>
    <w:rsid w:val="00FD4949"/>
    <w:rsid w:val="00FD4AEE"/>
    <w:rsid w:val="00FD4C97"/>
    <w:rsid w:val="00FE018D"/>
    <w:rsid w:val="00FE0490"/>
    <w:rsid w:val="00FE04A2"/>
    <w:rsid w:val="00FE07BE"/>
    <w:rsid w:val="00FE1944"/>
    <w:rsid w:val="00FE1AF0"/>
    <w:rsid w:val="00FE24DC"/>
    <w:rsid w:val="00FE2954"/>
    <w:rsid w:val="00FE2A72"/>
    <w:rsid w:val="00FE3B06"/>
    <w:rsid w:val="00FE5E7C"/>
    <w:rsid w:val="00FE7EE5"/>
    <w:rsid w:val="00FF0359"/>
    <w:rsid w:val="00FF146E"/>
    <w:rsid w:val="00FF219E"/>
    <w:rsid w:val="00FF3501"/>
    <w:rsid w:val="00FF4823"/>
    <w:rsid w:val="00FF621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40F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40F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basedOn w:val="a0"/>
    <w:rsid w:val="00840FB0"/>
  </w:style>
  <w:style w:type="character" w:customStyle="1" w:styleId="apple-style-span">
    <w:name w:val="apple-style-span"/>
    <w:basedOn w:val="a0"/>
    <w:rsid w:val="00840FB0"/>
  </w:style>
  <w:style w:type="character" w:customStyle="1" w:styleId="Char">
    <w:name w:val="页脚 Char"/>
    <w:link w:val="a3"/>
    <w:uiPriority w:val="99"/>
    <w:rsid w:val="00840FB0"/>
    <w:rPr>
      <w:kern w:val="2"/>
      <w:sz w:val="18"/>
      <w:szCs w:val="18"/>
    </w:rPr>
  </w:style>
  <w:style w:type="character" w:customStyle="1" w:styleId="email">
    <w:name w:val="email"/>
    <w:basedOn w:val="a0"/>
    <w:rsid w:val="00840FB0"/>
  </w:style>
  <w:style w:type="character" w:customStyle="1" w:styleId="Char0">
    <w:name w:val="标题 Char"/>
    <w:link w:val="a4"/>
    <w:uiPriority w:val="99"/>
    <w:rsid w:val="00840FB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webdict">
    <w:name w:val="webdict"/>
    <w:rsid w:val="00840FB0"/>
  </w:style>
  <w:style w:type="character" w:customStyle="1" w:styleId="Char1">
    <w:name w:val="页眉 Char"/>
    <w:link w:val="a5"/>
    <w:rsid w:val="00840FB0"/>
    <w:rPr>
      <w:kern w:val="2"/>
      <w:sz w:val="18"/>
      <w:szCs w:val="18"/>
    </w:rPr>
  </w:style>
  <w:style w:type="character" w:styleId="a6">
    <w:name w:val="Hyperlink"/>
    <w:uiPriority w:val="99"/>
    <w:rsid w:val="00840FB0"/>
    <w:rPr>
      <w:color w:val="0000FF"/>
      <w:u w:val="single"/>
    </w:rPr>
  </w:style>
  <w:style w:type="character" w:styleId="a7">
    <w:name w:val="Emphasis"/>
    <w:qFormat/>
    <w:rsid w:val="00840FB0"/>
    <w:rPr>
      <w:i/>
      <w:iCs/>
    </w:rPr>
  </w:style>
  <w:style w:type="character" w:styleId="a8">
    <w:name w:val="page number"/>
    <w:basedOn w:val="a0"/>
    <w:rsid w:val="00840FB0"/>
  </w:style>
  <w:style w:type="paragraph" w:styleId="TOC">
    <w:name w:val="TOC Heading"/>
    <w:basedOn w:val="1"/>
    <w:next w:val="a"/>
    <w:qFormat/>
    <w:rsid w:val="00840FB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Title"/>
    <w:basedOn w:val="a"/>
    <w:next w:val="a"/>
    <w:link w:val="Char0"/>
    <w:uiPriority w:val="99"/>
    <w:qFormat/>
    <w:rsid w:val="00840FB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9">
    <w:name w:val="Normal (Web)"/>
    <w:basedOn w:val="a"/>
    <w:rsid w:val="00840F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Salutation"/>
    <w:basedOn w:val="a"/>
    <w:next w:val="a"/>
    <w:rsid w:val="00840FB0"/>
    <w:rPr>
      <w:rFonts w:ascii="宋体" w:hAnsi="宋体"/>
      <w:szCs w:val="21"/>
    </w:rPr>
  </w:style>
  <w:style w:type="paragraph" w:styleId="ab">
    <w:name w:val="Closing"/>
    <w:basedOn w:val="a"/>
    <w:rsid w:val="00840FB0"/>
    <w:pPr>
      <w:ind w:leftChars="2100" w:left="100"/>
    </w:pPr>
    <w:rPr>
      <w:rFonts w:ascii="宋体" w:hAnsi="宋体"/>
      <w:szCs w:val="21"/>
    </w:rPr>
  </w:style>
  <w:style w:type="paragraph" w:styleId="ac">
    <w:name w:val="Date"/>
    <w:basedOn w:val="a"/>
    <w:next w:val="a"/>
    <w:rsid w:val="00840FB0"/>
    <w:pPr>
      <w:ind w:leftChars="2500" w:left="100"/>
    </w:pPr>
  </w:style>
  <w:style w:type="paragraph" w:styleId="a3">
    <w:name w:val="footer"/>
    <w:basedOn w:val="a"/>
    <w:link w:val="Char"/>
    <w:uiPriority w:val="99"/>
    <w:rsid w:val="00840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40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rsid w:val="00840FB0"/>
    <w:pPr>
      <w:tabs>
        <w:tab w:val="left" w:pos="840"/>
        <w:tab w:val="right" w:leader="dot" w:pos="8296"/>
      </w:tabs>
      <w:adjustRightInd w:val="0"/>
      <w:snapToGrid w:val="0"/>
      <w:spacing w:line="360" w:lineRule="auto"/>
    </w:pPr>
  </w:style>
  <w:style w:type="paragraph" w:customStyle="1" w:styleId="p0">
    <w:name w:val="p0"/>
    <w:basedOn w:val="a"/>
    <w:rsid w:val="00EE029B"/>
    <w:pPr>
      <w:widowControl/>
    </w:pPr>
    <w:rPr>
      <w:kern w:val="0"/>
      <w:szCs w:val="21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F178F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"/>
    <w:uiPriority w:val="99"/>
    <w:rsid w:val="00F178F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F178F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0"/>
    <w:uiPriority w:val="99"/>
    <w:rsid w:val="00F178F6"/>
    <w:rPr>
      <w:rFonts w:ascii="Arial" w:hAnsi="Arial" w:cs="Arial"/>
      <w:vanish/>
      <w:sz w:val="16"/>
      <w:szCs w:val="16"/>
    </w:rPr>
  </w:style>
  <w:style w:type="table" w:styleId="ad">
    <w:name w:val="Table Grid"/>
    <w:basedOn w:val="a1"/>
    <w:uiPriority w:val="59"/>
    <w:rsid w:val="00E77B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">
    <w:name w:val="默认段落字体 Para Char Char Char Char"/>
    <w:basedOn w:val="a"/>
    <w:rsid w:val="00E77BFC"/>
    <w:pPr>
      <w:adjustRightInd w:val="0"/>
      <w:spacing w:beforeLines="50" w:afterLines="50" w:line="360" w:lineRule="auto"/>
      <w:jc w:val="left"/>
    </w:pPr>
  </w:style>
  <w:style w:type="paragraph" w:styleId="ae">
    <w:name w:val="Balloon Text"/>
    <w:basedOn w:val="a"/>
    <w:semiHidden/>
    <w:rsid w:val="00697ECB"/>
    <w:rPr>
      <w:sz w:val="18"/>
      <w:szCs w:val="18"/>
    </w:rPr>
  </w:style>
  <w:style w:type="character" w:styleId="af">
    <w:name w:val="Strong"/>
    <w:uiPriority w:val="22"/>
    <w:qFormat/>
    <w:rsid w:val="00A003B6"/>
    <w:rPr>
      <w:b/>
      <w:bCs/>
    </w:rPr>
  </w:style>
  <w:style w:type="paragraph" w:styleId="af0">
    <w:name w:val="List Paragraph"/>
    <w:basedOn w:val="a"/>
    <w:uiPriority w:val="34"/>
    <w:qFormat/>
    <w:rsid w:val="00BC3D6A"/>
    <w:pPr>
      <w:ind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uiPriority w:val="34"/>
    <w:qFormat/>
    <w:rsid w:val="00EA520D"/>
    <w:pPr>
      <w:ind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40F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40F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basedOn w:val="a0"/>
    <w:rsid w:val="00840FB0"/>
  </w:style>
  <w:style w:type="character" w:customStyle="1" w:styleId="apple-style-span">
    <w:name w:val="apple-style-span"/>
    <w:basedOn w:val="a0"/>
    <w:rsid w:val="00840FB0"/>
  </w:style>
  <w:style w:type="character" w:customStyle="1" w:styleId="Char">
    <w:name w:val="页脚 Char"/>
    <w:link w:val="a3"/>
    <w:uiPriority w:val="99"/>
    <w:rsid w:val="00840FB0"/>
    <w:rPr>
      <w:kern w:val="2"/>
      <w:sz w:val="18"/>
      <w:szCs w:val="18"/>
    </w:rPr>
  </w:style>
  <w:style w:type="character" w:customStyle="1" w:styleId="email">
    <w:name w:val="email"/>
    <w:basedOn w:val="a0"/>
    <w:rsid w:val="00840FB0"/>
  </w:style>
  <w:style w:type="character" w:customStyle="1" w:styleId="Char0">
    <w:name w:val="标题 Char"/>
    <w:link w:val="a4"/>
    <w:uiPriority w:val="99"/>
    <w:rsid w:val="00840FB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webdict">
    <w:name w:val="webdict"/>
    <w:rsid w:val="00840FB0"/>
  </w:style>
  <w:style w:type="character" w:customStyle="1" w:styleId="Char1">
    <w:name w:val="页眉 Char"/>
    <w:link w:val="a5"/>
    <w:rsid w:val="00840FB0"/>
    <w:rPr>
      <w:kern w:val="2"/>
      <w:sz w:val="18"/>
      <w:szCs w:val="18"/>
    </w:rPr>
  </w:style>
  <w:style w:type="character" w:styleId="a6">
    <w:name w:val="Hyperlink"/>
    <w:uiPriority w:val="99"/>
    <w:rsid w:val="00840FB0"/>
    <w:rPr>
      <w:color w:val="0000FF"/>
      <w:u w:val="single"/>
    </w:rPr>
  </w:style>
  <w:style w:type="character" w:styleId="a7">
    <w:name w:val="Emphasis"/>
    <w:qFormat/>
    <w:rsid w:val="00840FB0"/>
    <w:rPr>
      <w:i/>
      <w:iCs/>
    </w:rPr>
  </w:style>
  <w:style w:type="character" w:styleId="a8">
    <w:name w:val="page number"/>
    <w:basedOn w:val="a0"/>
    <w:rsid w:val="00840FB0"/>
  </w:style>
  <w:style w:type="paragraph" w:styleId="TOC">
    <w:name w:val="TOC Heading"/>
    <w:basedOn w:val="1"/>
    <w:next w:val="a"/>
    <w:qFormat/>
    <w:rsid w:val="00840FB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Title"/>
    <w:basedOn w:val="a"/>
    <w:next w:val="a"/>
    <w:link w:val="Char0"/>
    <w:uiPriority w:val="99"/>
    <w:qFormat/>
    <w:rsid w:val="00840FB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9">
    <w:name w:val="Normal (Web)"/>
    <w:basedOn w:val="a"/>
    <w:rsid w:val="00840F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Salutation"/>
    <w:basedOn w:val="a"/>
    <w:next w:val="a"/>
    <w:rsid w:val="00840FB0"/>
    <w:rPr>
      <w:rFonts w:ascii="宋体" w:hAnsi="宋体"/>
      <w:szCs w:val="21"/>
    </w:rPr>
  </w:style>
  <w:style w:type="paragraph" w:styleId="ab">
    <w:name w:val="Closing"/>
    <w:basedOn w:val="a"/>
    <w:rsid w:val="00840FB0"/>
    <w:pPr>
      <w:ind w:leftChars="2100" w:left="100"/>
    </w:pPr>
    <w:rPr>
      <w:rFonts w:ascii="宋体" w:hAnsi="宋体"/>
      <w:szCs w:val="21"/>
    </w:rPr>
  </w:style>
  <w:style w:type="paragraph" w:styleId="ac">
    <w:name w:val="Date"/>
    <w:basedOn w:val="a"/>
    <w:next w:val="a"/>
    <w:rsid w:val="00840FB0"/>
    <w:pPr>
      <w:ind w:leftChars="2500" w:left="100"/>
    </w:pPr>
  </w:style>
  <w:style w:type="paragraph" w:styleId="a3">
    <w:name w:val="footer"/>
    <w:basedOn w:val="a"/>
    <w:link w:val="Char"/>
    <w:uiPriority w:val="99"/>
    <w:rsid w:val="00840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40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rsid w:val="00840FB0"/>
    <w:pPr>
      <w:tabs>
        <w:tab w:val="left" w:pos="840"/>
        <w:tab w:val="right" w:leader="dot" w:pos="8296"/>
      </w:tabs>
      <w:adjustRightInd w:val="0"/>
      <w:snapToGrid w:val="0"/>
      <w:spacing w:line="360" w:lineRule="auto"/>
    </w:pPr>
  </w:style>
  <w:style w:type="paragraph" w:customStyle="1" w:styleId="p0">
    <w:name w:val="p0"/>
    <w:basedOn w:val="a"/>
    <w:rsid w:val="00EE029B"/>
    <w:pPr>
      <w:widowControl/>
    </w:pPr>
    <w:rPr>
      <w:kern w:val="0"/>
      <w:szCs w:val="21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F178F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"/>
    <w:uiPriority w:val="99"/>
    <w:rsid w:val="00F178F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F178F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0"/>
    <w:uiPriority w:val="99"/>
    <w:rsid w:val="00F178F6"/>
    <w:rPr>
      <w:rFonts w:ascii="Arial" w:hAnsi="Arial" w:cs="Arial"/>
      <w:vanish/>
      <w:sz w:val="16"/>
      <w:szCs w:val="16"/>
    </w:rPr>
  </w:style>
  <w:style w:type="table" w:styleId="ad">
    <w:name w:val="Table Grid"/>
    <w:basedOn w:val="a1"/>
    <w:uiPriority w:val="59"/>
    <w:rsid w:val="00E77B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">
    <w:name w:val="默认段落字体 Para Char Char Char Char"/>
    <w:basedOn w:val="a"/>
    <w:rsid w:val="00E77BFC"/>
    <w:pPr>
      <w:adjustRightInd w:val="0"/>
      <w:spacing w:beforeLines="50" w:afterLines="50" w:line="360" w:lineRule="auto"/>
      <w:jc w:val="left"/>
    </w:pPr>
  </w:style>
  <w:style w:type="paragraph" w:styleId="ae">
    <w:name w:val="Balloon Text"/>
    <w:basedOn w:val="a"/>
    <w:semiHidden/>
    <w:rsid w:val="00697ECB"/>
    <w:rPr>
      <w:sz w:val="18"/>
      <w:szCs w:val="18"/>
    </w:rPr>
  </w:style>
  <w:style w:type="character" w:styleId="af">
    <w:name w:val="Strong"/>
    <w:uiPriority w:val="22"/>
    <w:qFormat/>
    <w:rsid w:val="00A003B6"/>
    <w:rPr>
      <w:b/>
      <w:bCs/>
    </w:rPr>
  </w:style>
  <w:style w:type="paragraph" w:styleId="af0">
    <w:name w:val="List Paragraph"/>
    <w:basedOn w:val="a"/>
    <w:uiPriority w:val="34"/>
    <w:qFormat/>
    <w:rsid w:val="00BC3D6A"/>
    <w:pPr>
      <w:ind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uiPriority w:val="34"/>
    <w:qFormat/>
    <w:rsid w:val="00EA520D"/>
    <w:pPr>
      <w:ind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9956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13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23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4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7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FB90-C557-4DCD-B48A-7F400FD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1</Pages>
  <Words>631</Words>
  <Characters>139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769</CharactersWithSpaces>
  <SharedDoc>false</SharedDoc>
  <HLinks>
    <vt:vector size="126" baseType="variant">
      <vt:variant>
        <vt:i4>6422612</vt:i4>
      </vt:variant>
      <vt:variant>
        <vt:i4>108</vt:i4>
      </vt:variant>
      <vt:variant>
        <vt:i4>0</vt:i4>
      </vt:variant>
      <vt:variant>
        <vt:i4>5</vt:i4>
      </vt:variant>
      <vt:variant>
        <vt:lpwstr>mailto:jiangzm163@163.com</vt:lpwstr>
      </vt:variant>
      <vt:variant>
        <vt:lpwstr/>
      </vt:variant>
      <vt:variant>
        <vt:i4>5701753</vt:i4>
      </vt:variant>
      <vt:variant>
        <vt:i4>105</vt:i4>
      </vt:variant>
      <vt:variant>
        <vt:i4>0</vt:i4>
      </vt:variant>
      <vt:variant>
        <vt:i4>5</vt:i4>
      </vt:variant>
      <vt:variant>
        <vt:lpwstr>mailto:63902373@qq.com</vt:lpwstr>
      </vt:variant>
      <vt:variant>
        <vt:lpwstr/>
      </vt:variant>
      <vt:variant>
        <vt:i4>1507431</vt:i4>
      </vt:variant>
      <vt:variant>
        <vt:i4>102</vt:i4>
      </vt:variant>
      <vt:variant>
        <vt:i4>0</vt:i4>
      </vt:variant>
      <vt:variant>
        <vt:i4>5</vt:i4>
      </vt:variant>
      <vt:variant>
        <vt:lpwstr>mailto:clsun1225@163.com</vt:lpwstr>
      </vt:variant>
      <vt:variant>
        <vt:lpwstr/>
      </vt:variant>
      <vt:variant>
        <vt:i4>5767284</vt:i4>
      </vt:variant>
      <vt:variant>
        <vt:i4>99</vt:i4>
      </vt:variant>
      <vt:variant>
        <vt:i4>0</vt:i4>
      </vt:variant>
      <vt:variant>
        <vt:i4>5</vt:i4>
      </vt:variant>
      <vt:variant>
        <vt:lpwstr>mailto:83887124@qq.com</vt:lpwstr>
      </vt:variant>
      <vt:variant>
        <vt:lpwstr/>
      </vt:variant>
      <vt:variant>
        <vt:i4>458783</vt:i4>
      </vt:variant>
      <vt:variant>
        <vt:i4>96</vt:i4>
      </vt:variant>
      <vt:variant>
        <vt:i4>0</vt:i4>
      </vt:variant>
      <vt:variant>
        <vt:i4>5</vt:i4>
      </vt:variant>
      <vt:variant>
        <vt:lpwstr>http://java.csie.nctu.edu.tw/~icwu/connect6/chinese/</vt:lpwstr>
      </vt:variant>
      <vt:variant>
        <vt:lpwstr/>
      </vt:variant>
      <vt:variant>
        <vt:i4>851993</vt:i4>
      </vt:variant>
      <vt:variant>
        <vt:i4>93</vt:i4>
      </vt:variant>
      <vt:variant>
        <vt:i4>0</vt:i4>
      </vt:variant>
      <vt:variant>
        <vt:i4>5</vt:i4>
      </vt:variant>
      <vt:variant>
        <vt:lpwstr>http://www.chesssky.net/qili/qili/rules/index.htm</vt:lpwstr>
      </vt:variant>
      <vt:variant>
        <vt:lpwstr/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_Toc394956463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_Toc394956462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_Toc394956461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_Toc394956460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_Toc394956459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_Toc394956458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_Toc394956457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_Toc394956456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_Toc394956455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_Toc394956454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_Toc394956453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_Toc394956452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_Toc394956451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_Toc394956450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_Toc394956449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“北科杯”首届全国大学生计算机博弈大赛</dc:title>
  <dc:creator>SHICHANG11</dc:creator>
  <cp:lastModifiedBy>wyj</cp:lastModifiedBy>
  <cp:revision>722</cp:revision>
  <cp:lastPrinted>2016-08-13T03:53:00Z</cp:lastPrinted>
  <dcterms:created xsi:type="dcterms:W3CDTF">2015-09-10T16:59:00Z</dcterms:created>
  <dcterms:modified xsi:type="dcterms:W3CDTF">2017-06-28T08:03:00Z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